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9b31" w14:textId="f359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2015 года № 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оказания государственных услуг».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защите растений» (Ведомости Парламента Республики Казахстан, 2002 г., № 13-14, ст. 140; 2004 г., № 17, ст. 98; № 23, ст. 142; 2006 г., № 1, ст. 5; № 3, ст. 22; № 24, ст. 148; 2007 г., № 2, ст. 18; 2009 г., № 18, ст. 84, 85; 2010 г., № 5, ст. 23; № 15, ст. 71; 2011 г., № 1, ст. 2, 7; № 11, ст. 102; № 12, ст. 111; 2012 г., № 14, ст. 95;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15, ст. 97; 2013 г., № 9, ст. 51; № 14, ст. 75; 2014 г., № 1, ст. 4; № 10, ст. 52; № 19-I, 19-II, ст. 94, 96; № 23, ст. 143):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14-6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«Основаниями для отказа в государственной регистрации пестицида (ядохимиката)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химического состава, рецептуры и технологии производства пестицида (ядохимиката), заявленного для проведения регистрационных, производственных испытаний, химическому составу, рецептуре и технологии производства пестицида (ядохимиката), представленного на государственную регистрацию пестицида (ядохимиката);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прав патентообладателей на изобретения, относящиеся к пестицидам (ядохимикатам).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мотивированного отказа на ввоз незарегистрированных образцов пестицидов (ядохимикатов), предназначенных для проведения регистрационных, производственных испытаний и научных исследований, является отсутствие незарегистрированных пестицидов (ядохимикатов) в планах проведения регистрационных и производственных испытаний пестицидов (ядохимикатов), утверждаемых приказом уполномоченного органа в области защиты растений.».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геодезии и картографии» (Ведомости Парламента Республики Казахстан, 2002 г., № 13-14, ст. 141; 2004 г., № 23, ст. 142; 2005 г., № 7-8, ст. 23; 2007 г., № 2, ст. 18; 2011 г., № 5, ст. 43; № 11, ст. 102; № 12, ст. 111; 2012 г., № 15, ст. 97; 2013 г., № 14, ст. 75; 2014 г., № 1, ст. 4; № 10, ст. 52; № 19-I, 19-II, ст. 96; № 23, ст. 143):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Уполномоченный орган обязан отказать в сносе или перезакладке (переносе) геодезических пунктов при отсутствии плотности геодезических пунктов, перспектив развития и обновления существующей геодезической сети.»;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Правила об охране, сносе или перезакладке (переносе) геодезических пунктов утверждаются уполномоченным органом.».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«О Государственной границе Республики Казахстан» (Ведомости Парламента Республики Казахстан, 2013 г., № 2, ст. 9; № 15, ст. 81; 2014 г., № 7, ст. 37; № 21, cт. 122, 123; № 22, cт. 131; 2015 г., № 1, ст.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16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Основанием для отказа Пограничной службой Комитета национальной безопасности Республики Казахстан в выдаче разрешения на неоднократное пересечение Государственной границы казахстанскими судами, ведущими промысел, является отсутствие необходимости в неоднократном пересечении Государственной границы, если указанный в заявлении о выдаче разрешения район (районы) промысла находится в пределах территориальных вод (моря), внутренних вод и над континентальным шельфом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(Ведомости Парламента Республики Казахстан, 2013 г., № 5-6, ст. 29; 2014 г., № 19-I, 19-II, ст. 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отказ в оказании государственной услуги – мотивированный отказ в оказании государственной услуги в соответствии с законами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пункта 1 статьи 5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«Срок исполнения запроса со дня его поступления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услуг со сроком оказания до 5 календарных (рабочих) дней – 1 календарный (рабочий)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услуг со сроком оказания от 5 до 15 календарных (рабочих) дней – 3 календарных (рабочих)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услуг со сроком оказания от 15 до 30 календарных (рабочих) дней – 10 календарных (рабочих)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услуг со сроком оказания более 30 календарных (рабочих) дней – 15 календарных (рабочих) дней;»;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третью пункта 1 статьи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«Стандарт государственной услуги разрабатывается и утверждается в течение трех месяцев со дня введения в действие реестра государственных услуг или внесения изменений и/или дополнений в него.»;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органами областей, города республиканского значения, столицы разрабатываются и утверждаются регламенты государственных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19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случаях представления услугополучателем неполного пакета документов согласно перечню, предусмотренному стандартом государственной услуги, и/или документов с истекшим сроком действия, услугодатель отказывает в приеме заявления.»;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19-1. Отказ в оказании государственных услуг услугодателями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Услугодатели отказывают в оказании государственных услуг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и/или данных (сведений), содержащихся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и/или представленных материалов, объектов, данных и сведений, необходимых для оказания государственной услуги, квалификационным требованиям и/или иным требованиям, установленным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на запрос о согласовании уполномоченного государственного органа, необходимого для оказания государственной услуги, а также отрицательное заключение экспертизы, исследования,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действие в отношении услугополучателя вступившего в законную силу приговора суда, запрещающего ему заниматься отдельными видами деятельности, требующими получения определенной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действие в отношении услугополучателя вступившего в законную силу приговора суда, на основании которого услугополучатель лишен определенного права или ограничен в определенном праве, связанного с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принятие уполномоченным государственным органом решений на основании рекомендаций консультативно-совещательного органа, а также по результатам конкурса (экзамена, тестирования).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Законами Республики Казахстан могут устанавливаться иные основания для отказов в оказании государственных услуг.».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разрешениях и уведомлениях» (Ведомости Парламента Республики Казахстан, 2014 г., № 9, ст. 51; № 19-I, 19-II, ст. 96; № 23, ст. 143; 2015 г., № 2, ст. 3; № 8, ст. 45; № 9, ст. 46; № 11, cт. 57; № 16, cт. 79):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Отказ в выдаче разрешения второй категории осуществляется по основаниям, предусмотренным законами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тридцати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