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2840" w14:textId="6f82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31 мая 2014 года № 593 "Об исполнительных документах, не относящихся к исключительной компетенции частных судебных исполнителей"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2015 года № 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593 «Об исполнительных документах, не относящихся к исключительной компетенции частных судебных исполнителей» (САПП Республики Казахстан, 2014 г., № 37, ст. 359).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