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31b98" w14:textId="9031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закупочных цен на зерно, поставляемое в государственные ресурсы зерна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декабря 2015 года № 993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19 января 2001 года «О зерне»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закупочные цены для государственных реализационных ресурсов зерна на пшеницу мягкую (Triticum aestivum L.) 3-го класса СТ РК 1046-2008 в размере 41 000 (сорок одна тысяча) тенге за одну тонну (для плательщиков НДС) и 36 607 (тридцать шесть тысяч шестьсот семь) тенге за одну тонну (для неплательщиков НДС).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декабря 2014 года № 1277 «Об установлении закупочных цен на зерно, поставляемое в государственные ресурсы зерна» (САПП Республики Казахстан, 2014 г., № 78, ст. 677).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