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20b9" w14:textId="2cb2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в сфере промышленности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2015 года № 1033.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Определить: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 лицензиаром на осуществление деятельности по эксплуатации горных и химических производств;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регулированию естественных монополий Министерства национальной экономики Республики Казахстан лицензиаром на осуществление деятельности по покупке электрической энергии в целях энергоснабжения;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промышленной безопасности Министерства по чрезвычайным ситуациям Республики Казахстан органом, осуществляющим согласование выдачи лицензии и (или) приложения к лицензии на осуществление деятельности по эксплуатации горных и химических производств в части соответствия заявителя требованиям промышленной безопасности;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санитарно-эпидемиологического контроля Министерства здравоохранения Республики Казахстан органом, осуществляющим согласование выдачи лицензии и (или) приложения к лицензии на осуществление деятельности по эксплуатации горных и химических производств в части соответствия заявителя санитарно-эпидемиологическим требованиям.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28.09.2021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1796 "О некоторых вопросах лицензирования деятельности в сфере промышленности" (САПП Республики Казахстан, 2013 г., № 8, ст. 179);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2013 года № 1066 "О внесении изменения и дополнений в постановление Правительства Республики Казахстан от 29 декабря 2012 года № 1796 "О некоторых вопросах лицензирования деятельности в сфере промышленности" (САПП Республики Казахстан, 2013 г., № 58, ст. 803).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