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26e1" w14:textId="6ee2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апреля 2011 года № 471 "Об утверждении Правил организации работ бортпроводников в гражданской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2015 года № 1045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471 «Об утверждении Правил организации работ бортпроводников в гражданской авиации Республики Казахстан» (САПП Республики Казахстан, 2011 г., № 36, ст. 437).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