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6000" w14:textId="1216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2015 года № 1054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учреждение «Департамент уголовно-исполнительной системы по городу Алматы и Алматинской области Комитета уголовно-исполнительной системы Министерства внутренних дел Республики Казахстан» путем разделения его на республиканские государственные учреждения «Департамент уголовно-исполнительной системы по городу Алматы Комитета уголовно-исполнительной системы Министерства внутренних дел Республики Казахстан» с дислокацией в городе Алматы и «Департамент уголовно-исполнительной системы по Алматинской области Комитета уголовно-исполнительной системы Министерства внутренних дел Республики Казахстан» с дислокацией в городе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учреждение «Отдел охраны и надзора Департамента уголовно-исполнительной системы по городу Алматы и Алматинской области Комитета уголовно-исполнительной системы Министерства внутренних дел Республики Казахстан» в Республиканское государственное учреждение «Отдел охраны Департамента уголовно-исполнительной системы по городу Алматы Комитета уголовно-исполнительной системы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органов, находящихся в ведении Министерства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Комитет уголовно-исполнительной системы»: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Департамент уголовно-исполнительной системы по Алматинской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«15-1. Департамент уголовно-исполнительной системы по городу Алматы.»;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Комитет уголовно-исполнительной системы»: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«95. Отдел охраны Департамента уголовно-исполнительной системы по городу Алматы Комитета уголовно-исполнительной системы Министерства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9784"/>
        <w:gridCol w:w="2937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Исправительные учреждения 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9784"/>
        <w:gridCol w:w="2937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41-1)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охраны Департамента уголовно-исполнительной системы по городу Алматы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Акимату Алматинской области оказать содействие в выделении помещения для размещения Республиканского государственного учреждения «Департамент уголовно-исполнительной системы по Алматинской области Комитета уголовно-исполнительной системы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внутренних дел Республики Казахстан в установленном законодательством порядке принять соответствующие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