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a1d55" w14:textId="53a1d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лицензирования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декабря 2015 года № 1060.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мая 2014 года "О разрешениях и уведомлениях"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Министерство оборонной и аэрокосмической промышленности Республики Казахстан лицензиаром по осуществлению лицензирования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18.06.2018 </w:t>
      </w:r>
      <w:r>
        <w:rPr>
          <w:rFonts w:ascii="Times New Roman"/>
          <w:b w:val="false"/>
          <w:i w:val="false"/>
          <w:color w:val="00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29 мая 2013 года № 531 "О некоторых вопросах лицензирования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обслуживание" (САПП Республики Казахстан, 2013 г., № 35, ст. 517).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двадцати одного календарного дня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