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1617" w14:textId="2eb1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казенного предприятия "Республиканский музей книги"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2015 года № 1117.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казенное предприятие "Республиканский музей книги" Министерства культуры и спорта Республики Казахстан в Республиканское государственное казенное предприятие "Государственный музей "Центр сближения культур" Министерства культуры и спорта Республики Казахстан (далее – предприятие).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по руководству соответствующей отраслью (сферой) государственного управления в отношении предприятия определить Министерство культуры и спорта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 осуществление деятельности в сфере культуры.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культуры и спорта Республики Казахстан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1998 года № 1141 "О видах государственной собственности в отношении организаций и объектов, расположенных на территории города Алматы" (САПП Республики Казахстан, 1998 г., № 41, ст. 371):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а также объектов государственного нежилого фонда, остающихся в государственной республиканской собственности, утвержденном указанным постановлением: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156, изложить в следующей редакции: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музей "Центр сближения культур"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Кабанбай батыра, 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    2)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