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c96a" w14:textId="5a9c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1119.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1119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№ 168 "Об утверждении некоторых инструкций":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контроля исполнения документов в Канцелярии Премьер-Министра Республики Казахстан, центральных и местных исполнительных органах, утвержденной указанным постановлением: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Поручения Премьер-Министра Республики Казахстан, его заместителей, Руководителя Канцелярии Премьер-Министра Республики Казахстан (лица, исполняющего его обязанности) по плановой отчетной информации с пометкой "принято к сведению" постановке на контроль не подлежат.".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06.10.2016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