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5736" w14:textId="da65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имущества государственных служащих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2015 года № 1126. Утратило силу постановлением Правительства Республики Казахстан от 16 июня 2023 года № 479.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16.06.2023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имущества государственных служащих в доверительное управление.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Казахcтан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2015 года № 1126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передачи имущества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в доверительное управление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передачи имущества государственных служащих в доверительное управление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иными нормативными правовыми актами Республики Казахстан и определяют порядок передачи имущества государственных служащих в доверительное управление.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29.01.2020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Понятия, используемые в настоящих Правилах: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доверительное управление – деятельность доверительного управляющего по управлению от своего имени имуществом государственного служащего, переданным в его владение, пользование и распоряжение, осуществляемая в интересах государственного служащего или другого указанного им лица (выгодоприобретателя) в пределах полномочий,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доверительное управление;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доверительный управляющий – любое лицо, по выбору государственного служащего, осуществляющее доверительное управление имуществом государственного служащего на основании соответствующего договора.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служащий по своему усмотрению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объем правомочий, делегируемых доверительному управляющему.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служащий имеет право получать доход от переданного в доверительное управление имущества.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передачи имущества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в доверительное управление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Доверительное управление имуществом государственного служащего возникает (учреждается) на основании: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административного акта.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служащий в течение тридцати календарных дней со дня вступления в должность на время прохождения государственной службы передает в доверительное управление находящиеся в его собственности доли, акции (акцию)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29.01.2020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служащий предоставляет нотариально засвидетельствованную копию договора на доверительное управление имуществом в десятидневный срок со дня нотариального засвидетельствования в службу управления персоналом (кадровую службу) государственного органа по месту работы.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расторжения договора на доверительное управление имуществом одной из сторон, государственный служащий уведомляет об этом в течение тридцати календарных дней службу управления персоналом (кадровую службу) по месту работы, а имущество, подлежащее передаче в доверительное управление, в течение тридцати календарных дней после расторжения договора вновь передается в доверительное управление с представлением в службу управления персоналом (кадровую службу) по месту работы нотариально засвидетельствованной копии договора в порядке, установленном настоящими Правилами.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29.01.2020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доверительного управления имуществом, наряду с общими основаниями прекращения обязательств, прекращается: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смертью гражданина - доверительного управляющего, объявления его умершим, признанием его недееспособным или ограниченно дееспособным, безвестно отсутствующим; ликвидацией юридического лица - доверительного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отказом доверительного управляющего или государственного служащего в связи с невозможностью для доверительного управляющего лично осуществлять управление доверенным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отказом государственного служащего от исполнения договора, при условии выплаты доверительному управляющему убытков и вознаграждения, если оно предусматривалось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отказом доверительного управляющего в случае несообщения ему о передаче в управление обремененного залогом имущества с выплатой ему вознаграждения, если оно предусматривалось договором.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Любая последующая информация о прекращении действия договора на доверительное управление имуществом или его перезаключении представляется государственным служащим в десятидневный срок после наступления указанных событий в службу управления персоналом (кадровую службу) государственного органа по месту работы.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перезаключении договора на доверительное управление имуществом его нотариально засвидетельствованная копия предоставляется в службу управления персоналом (кадровую службу) государственного органа по месту работы в порядке, установленном настоящими Правилами.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1126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января 2000 года № 99 "Об утверждении Правил передачи имущества государственных служащих в доверительное управление" (САПП Республики Казахстан, 2000 г., № 3, ст. 38).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2000 года № 958 "О внесении изменения в постановление Правительства Республики Казахстан от 20 января 2000 года № 99" (САПП Республики Казахстан, 2000 г., № 27, ст. 321).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марта 2008 года № 283 "О внесении изменений и дополнений в некоторые решения Правительства Республики Казахстан" (САПП Республики Казахстан, 2008 г., № 16, ст. 149).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мая 2011 года № 508 "О внесении изменений и дополнений в постановление Правительства Республики Казахстан от 20 января 2000 года № 99" (САПП Республики Казахстан, 2011 г., № 38, ст. 460).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