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9ed9" w14:textId="cba9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 (САПП Республики Казахстан, 2008 г., № 7, ст. 67)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выплаты и размеров государственных стипендий обучающимся в организациях образования,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Порядок назначения и выплаты стипендии обучающимся автономной организацией образования «Назарбаев Университет»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2011 года «О статусе «Назарбаев Университет», «Назарбаев Интеллектуальные школы» и «Назарбаев Фонд».»;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Обучающимся по государственному образовательному заказу размер ежемесячной государственной стипендии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студентам, обучающимся в организациях образования, реализующих образовательные программы высшего образования, – 20949 (двадцать тысяч девятьсот сорок девять)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интернам – 37945 (тридцать семь тысяч девятьсот сорок пять)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магистрантам – 53530 (пятьдесят три тысячи пятьсот тридцать)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магистрантам, обучающимся в автономной организации образования «Назарбаев Университет»,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докторантам – 81998 (восемьдесят одна тысяча девятьсот девяносто восемь)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слушателям резидентуры и магистрантам здравоохранения – 61561 (шестьдесят одна тысяча пятьсот шестьдесят одна)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Государственная стипендия студентов организаций образования, реализующих образовательные программы технического и профессионального (училищ, колледжей), послесреднего образования, устанавливается на уровне 80 (восемьдесят) процентов от размера ежемесячной государственной стипендии студентов организаций образования, реализующих образовательные программы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Слушателям подготовительных отделений высших учебных заведений размер государственной стипендии устанавливается на уровне  85 (восемьдесят пять) процентов от размера ежемесячной государственной стипендии студентов, обучающихся в организациях образования, реализующих образовательные программы высшего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2016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2015 года № 1134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назначения,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размеров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стипендий обучающимся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Размеры повышения государственных стипендий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114"/>
        <w:gridCol w:w="3157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стипендиатов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повышения в процентах к установленному размеру государственной стипендии, %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по зрению и инвалидам по слуху, обучающимся в организациях образования, реализующих образовательные программы технического и профессионального (училищах, колледжах), послесреднего, высшего и послевузовского образования;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магистрантам и интернам, обучающимся в организациях образования, реализующих образовательные программы технического и профессионального (училищах, колледжах), послесреднего, высшего и послевузовского образования, приравненным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льготах и социальной защите участников, инвалидов Великой Отечественной войны и лиц, приравненных к ним» по льготам и гарантиям к инвалидам войны;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магистрантам и интернам, обучающимся в организациях образования, реализующих образовательные программы технического и профессионального (училищах, колледжах), послесреднего, высшего и послевузовского образования, из числа детей-сирот и детей, оставшихся без попечения родителей и находящихся под опекой (попечительством) граждан;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магистрантам, обучающимся в организациях образования, реализующих образовательные программы технического и профессионального (училищах, колледжах), послесреднего, высшего и послевузовского образования, имеющим по результатам экзаменационной сессии (кроме студентов, получающих государственные именные стипендии и стипендии Президента Республики Казахстан) только оценки «отлично»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