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79ed" w14:textId="fa87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26 мая 2014 года № 544 "Об утверждении стандартов государственных услуг, оказываемых в сфере высшего и послевузовского образования" и от 31 мая 2014 года № 605 "Об утверждении стандартов государственных услуг, оказываемых в сфере высшего и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2014 года № 544 «Об утверждении стандартов государственных услуг, оказываемых в сфере высшего и послевузовского образования» (САПП Республики Казахстан, 2014 г., № 36, ст. 340);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605 «Об утверждении стандартов государственных услуг, оказываемых в сфере высшего и послевузовского образования» (САПП Республики Казахстан, 2014 г., № 37, ст. 366).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