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dec8" w14:textId="c1ad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правительственных программ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2015 года № 1136. Утратило силу постановлением Правительства Республики Казахстан от 3 июня 2019 года № 361.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03.06.2019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01.01.2016.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правительственных программ.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1136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правительственных программ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07.11.2016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29.12.2016 </w:t>
      </w:r>
      <w:r>
        <w:rPr>
          <w:rFonts w:ascii="Times New Roman"/>
          <w:b w:val="false"/>
          <w:i w:val="false"/>
          <w:color w:val="ff0000"/>
          <w:sz w:val="28"/>
        </w:rPr>
        <w:t>№ 919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31.12.2016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13.03.2017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22.06.2017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22.08.2017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26.08.2017 </w:t>
      </w:r>
      <w:r>
        <w:rPr>
          <w:rFonts w:ascii="Times New Roman"/>
          <w:b w:val="false"/>
          <w:i w:val="false"/>
          <w:color w:val="ff0000"/>
          <w:sz w:val="28"/>
        </w:rPr>
        <w:t>№ 511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23.10.2017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14.06.2018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25.08.2018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668"/>
        <w:gridCol w:w="1595"/>
        <w:gridCol w:w="4184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государственный орган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правительственных программ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14.06.2018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2019 годы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13.03.2017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 постановлением Правительства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29.12.2016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жилищного строительства "Нұрлы жер"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2021 годы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продуктивной занятости и массового предпринимательства на 2017 – 2021 годы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2021 годы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 привлечению инвестиций "Национальная инвестиционная стратегия"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 годы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"Национальная экспортная стратегия"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 годы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1136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2014 года № 1056 "Об утверждении Перечня отраслевых программ".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5 февраля 2015 года № 42 "О внесении изменений в некоторые решения Правительства Республики Казахстан и признании утратившими силу некоторых решений Правительства Республики Казахстан" (САПП Республики Казахстан, 2015 г., № 3, ст. 19).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320 "О внесении изменения в постановление Правительства Республики Казахстан от 7 октября 2014 года № 1056 "Об утверждении Перечня отраслевых программ".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