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2b89e" w14:textId="672b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Национального плана распределения квот на выбросы парниковых газов на 2016 - 2020 годы и внесении дополнения в постановление Правительства Республики Казахстан от 7 мая 2012 года № 586 "Об утверждении Правил распределения квот на выбросы парниковых газов"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2015 года № 1138.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2016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подпункта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Национальный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квот на выбросы парниковых газов на 2016 – 2020 годы.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15.06.2017 </w:t>
      </w:r>
      <w:r>
        <w:rPr>
          <w:rFonts w:ascii="Times New Roman"/>
          <w:b w:val="false"/>
          <w:i w:val="false"/>
          <w:color w:val="ff0000"/>
          <w:sz w:val="28"/>
        </w:rPr>
        <w:t>№ 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2016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2015 года № 1138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Национальный план</w:t>
      </w:r>
      <w:r>
        <w:br/>
      </w:r>
      <w:r>
        <w:rPr>
          <w:rFonts w:ascii="Times New Roman"/>
          <w:b/>
          <w:i w:val="false"/>
          <w:color w:val="000000"/>
        </w:rPr>
        <w:t>распределения квот на выбросы парниковых газов</w:t>
      </w:r>
      <w:r>
        <w:br/>
      </w:r>
      <w:r>
        <w:rPr>
          <w:rFonts w:ascii="Times New Roman"/>
          <w:b/>
          <w:i w:val="false"/>
          <w:color w:val="000000"/>
        </w:rPr>
        <w:t>на 2016 – 2020 годы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Национальный план распределения квот на выбросы парниковых газов на 2016 – 2020 годы (далее – Национальный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квот на выбросы парниковых газов, утвержденными постановлением Правительства Республики Казахстан от 7 мая 2012 года № 586, а также учетом положений международных договоров Республики Казахстан в области изменения климата.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Национальный план: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квотирует (лимитирует) выбросы двуокиси углерода природопользователей на период 2016 – 2020 годов, выбросы которых в 2014 году превышают 20 000 тонн двуокиси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устанавливает базовую линию на уровне среднего значения от совокупных выбросов двуокиси углерода за 2013 – 2014 годы;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природопользователей, не включенных в Национальный план 2014 – 2015 годов, выбросы которых превысили 20 000 тонн двуокиси углерода, в качестве базовой линии устанавливает объемы выбросов двуокиси углерода, подтвержденные независимой аккредитованной организацией за 2014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определяет на 2016–2020 годы количество распределяемых единиц квот по отраслям экономики, а также природопользователям для всех источников, эксплуатируемых соответствующими природопользователями. Количество распределяемых единиц квот на 2016–2020 годы рассчитано с учетом обязательств по сокращению выбросов двуокиси углерода в размере 0% от базовой линии до 2020 года;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определяет количество единиц квот, составляющих резерв объема квот, предназначенных для новых установок в приоритетных секторах экономики;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не включает выбросы метана в распределение квот на выбросы парниковых газов природопользователям и регулирует их в рамках внутренних проектов по сокращению выбросов парниковых газов. 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Объем квот на выбросы парниковых газов по отраслям экономики</w:t>
      </w:r>
      <w:r>
        <w:br/>
      </w:r>
      <w:r>
        <w:rPr>
          <w:rFonts w:ascii="Times New Roman"/>
          <w:b/>
          <w:i w:val="false"/>
          <w:color w:val="000000"/>
        </w:rPr>
        <w:t>и объемы квот для природопользователей на 2016–2020 годы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Объем квоты в количестве 746513884,25 единиц для природопользователей, осуществляющих деятельность в нефтегазовой, энергетической, горно-металлургической и химической отраслях экономики, распределяется бесплатно на 2016-2020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Национальному плану.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Единицы объема квот между природопользователями в разрезе отраслей распределяются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Национальному плану.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Резерв объема квот на выбросы парниковых газов</w:t>
      </w:r>
      <w:r>
        <w:br/>
      </w:r>
      <w:r>
        <w:rPr>
          <w:rFonts w:ascii="Times New Roman"/>
          <w:b/>
          <w:i w:val="false"/>
          <w:color w:val="000000"/>
        </w:rPr>
        <w:t>на 2016–2020 годы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Резерв объема квот Национального плана рассчитан по среднему показателю прогнозируемого ежегодного темпа роста валового внутреннего национального продукта на соответствующий период.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Резерв объема квот на 2016-2020 годы составляет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21 947 508,17 единицы квот.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Национальному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 квот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выбросы 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 на 2016 – 2020 годы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Единицы объема квот по отраслям экономики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1"/>
        <w:gridCol w:w="2495"/>
        <w:gridCol w:w="8184"/>
      </w:tblGrid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Отрасль экономики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предприятий отрасли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единиц квот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2016-2020 гг., тонн двуокиси углерода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Энергетическая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472627619,5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Нефтегазовая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83355877,25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Горно-металлургическая и химическая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190530387,5</w:t>
            </w:r>
          </w:p>
        </w:tc>
      </w:tr>
      <w:tr>
        <w:trPr>
          <w:trHeight w:val="30" w:hRule="atLeast"/>
        </w:trPr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746513884,25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Национальному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распределения квот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выбросы парниковых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 на 2016 – 2020 годы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Единицы объема квот для природопользователей</w:t>
      </w:r>
      <w:r>
        <w:br/>
      </w:r>
      <w:r>
        <w:rPr>
          <w:rFonts w:ascii="Times New Roman"/>
          <w:b/>
          <w:i w:val="false"/>
          <w:color w:val="000000"/>
        </w:rPr>
        <w:t>энергетической отрасли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5315"/>
        <w:gridCol w:w="2864"/>
        <w:gridCol w:w="3286"/>
      </w:tblGrid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природопользователя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единиц квот на 2016-2020 гг.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"Алматинские электрические станции"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6321916,5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31609582,5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"Астана-Энергия"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4337372,77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21686863,85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"СевКазЭнерго"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3746516,5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18732582,5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"Станция Экибастузская ГРЭС-2"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5286849,29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26434246,45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"Трансэнерго"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41386,5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206932,5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"Жанатас-Су-Жылу" отдела жилищно-коммунального хозяйства, пассажирского транспорта и автомобильных дорог акимата Сарысуского района"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"Кызылордатеплоэлектроцентр"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367479,19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1837395,95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ГП "Теплоцентраль"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122480,5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612402,5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"Термо-Транзит" при отделе жилищно-коммунального хозяйства, пассажирского транспорта и автомобильных дорог Бурабайского района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ГУП ПЭО "Байконурэнерго"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228503,5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1142517,5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"Степногорская ТЭЦ"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1228433,65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6142168,25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"Караганда Энергоцентр"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5274494,66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26372473,3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"Костанайская теплоэнергетическая компания" акимата города Костаная ГУ "Отдел жилищно-коммунального хозяйства, пассажирского транспорта и автомобильных дорог акимата города Костаная"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262966,58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1314832,94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"Уральская газотурбинная электростанция"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198551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"Бухтарма ИнфраСервис" акимата Зыряновского района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58822,5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294112,5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"Кристалл Менеджмент"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265345,23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1326726,15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"Центральноазиатская Сахарная Корпорация"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90602,05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453010,25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"Таразэнергоцентр"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210729,65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1053648,25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"Евроазиатская энергетическая корпорация"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15725746,72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78628733,61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"ПАВЛОДАРЭНЕРГО"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5165053,86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25825269,34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"Житикаракоммунэнерго" ГУ "Отдел жилищно-коммунального хозяйства, пассажирского транспорта и автомобильных дорог акимата Житикаринского района"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43010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"Жамбылская ГРЭС им.Т.И. Батурова"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1278899,02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6394495,11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"Шахтинсктеплоэнерго"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98776,2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493881,04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"Алюминий Казахстана"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7960687,3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39803436,5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"Актобе ТЭЦ"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935388,12 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4676940,63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"Аркалыкская теплоэнергетическая компания" акимата города Аркалыка Костанайской области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"Текелийский энергокомплекс"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296749,14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1483745,71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"Промтепло"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119992,57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599962,85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"Экибастузская ГРЭС-1 имени Булата Нуржанова"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13778770,5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68893852,5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"АЭС Согринская ТЭЦ"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532374,084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2661870,42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"Усть-Каменогорские тепловые сети"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83752,09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418760,45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"AES Усть-Каменогорская ТЭЦ"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2116882,49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10584412,45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"Kazakhmys Energy" (Казахмыс Энерджи)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8058679,5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40293397,5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"Мангистауский атомный энергетический комбинат-Казатомпром"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3579696,5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17898482,5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на ПХВ "Талдыкоргантеплосервис" ГУ "Отдел жилищно-коммунального хозяйства города Талдыкорган"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344420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1722100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"Жайыктеплоэнерго"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322277,5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1611387,5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КГП "Управление жилищно-коммунального реформирования" при Акимате города Приозерска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33190,5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165952,5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"Теплоэнергия" п. Глубокое Акимата Глубоковского района на ПХВ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34958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174790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"Жанажолская ГТЭС"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531436,65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2657183,25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"3-Энергоорталык"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557073,39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2785366,95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"Кокшетау Жылу" при акимате города Кокшетау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453446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"Теплокоммунэнерго" ГУ "Отдел жилищно-коммунального хозяйства, пассажирского транспорта и автомобильных дорог города Семей", на праве хозяйственного ведения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570846,46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2854232,3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"Өзенжылу" акимата города Жанаозен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61122,43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305612,15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"Жамбыл-Жылу" управления энергетики и жилищно-коммунального хозяйства акимата Жамбылской области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33071,45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165357,25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"Bassel Group LLS"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746205,95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3731029,75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"Риддер ТЭЦ"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543383,63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2716918,15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"Айтас-энерго"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57889,31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289446,55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"Таукент-Энергосервис"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33504,27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167521,35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"Алматытеплокоммунэнерго"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433599,98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2167999,9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"Атырауская теплоэлектроцентраль"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1 421 090,17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7 105 450,88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"КОТЕЛЬНАЯ АСИ"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30 818,5 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154 092,5 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"Производственно-хозяйственное объединение "Лисаковскгоркоммунэнерго" акимата города Лисаковска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60212,6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"Востокэнерго"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280426,95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1402134,75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94525523,9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472627619,5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Единицы объема квот для природопользователей нефтегазовой отрасли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5862"/>
        <w:gridCol w:w="2638"/>
        <w:gridCol w:w="3030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природопользователя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единиц квот на 2016-2020 гг.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АОЗТ "Карачаганак Петролиум Оперейтинг Б.В." Казахстанский филиал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1746663,5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8733317,5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"Каражанбасмунай"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520132,79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2600663,99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"Каспий нефть"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42117,38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210586,92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"Мангистаумунайгаз"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334017,12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1670085,63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"Павлодарский нефтехимический завод"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1231832,37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6159161,85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"Озенмунайгаз"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442156,67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2210783,37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"Тургай-Петролеум"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259079,98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1295399,91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"Майкубен-Вест"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40920,57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204602,87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"Совместное Предприятие "Казгермунай"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149921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749605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"СайПар Дриллинг Компани Б.В. Карачаганак Проджект"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27606,5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138032,5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"Oil Services Company"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28491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"Атырауский нефтеперерабатывающий завод"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759533,83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3797669,15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"Жаикмунай"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212580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"Казахский газоперерабатывающий завод"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96174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480870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"КЕН-САРЫ"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"ПетроКазахстан Ойл Продактс"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587858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2939290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"Тенгизшевройл"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4324628,94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21623144,71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"Сервисное буровое предприятие "КазМунайГаз-Бурение"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31821,33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159106,65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Совместное Предприятие "Куатамлонмунай"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221448,85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1107244,26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компании "Buzachi Operating Ltd." (Бузачи Оперейтинг Лтд)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198510,55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992552,78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"Каспийский Трубопроводный Консорциум - К"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39197,08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195985,44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"Конденсат"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35324,07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176620,38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"КОМ-МУНАЙ"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38465,5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192327,5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"Каракудукмунай"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26274,5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131372,5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"Эмбамунайгаз"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462906,66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2314533,32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"Нефтяная компания "КОР"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30814,44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154072,23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"СНПС-Ай Дан Мунай"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59263,08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296315,4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"Интергаз Центральная Азия"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621750,26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3108751,32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"САУТС-ОЙЛ"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126357,57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631787,85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"СНПС - Актобемунайгаз"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1429393,18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7146965,92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"Бургылау"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22857,5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114287,5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"Каражыра ЛТД"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63470,35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317351,76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Казахстанско-Китайская буровая компания "Великая стена"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72494,23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362471,15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"Восток нефть и сервисное обслуживание"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47185,5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235927,5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"Казахойл Актобе"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590828,45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2954142,25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Компания "Норт Каспиан Оперейтинг Компани Н.В."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675262,63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3376313,15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"КазТрансОйл"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240822,7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1204113,5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"Международная Нефтяная Сервисная компания СИНОПЭК Казахстан"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28518,89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142594,48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"КАЗАХТУРКМУНАЙ"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55196,13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275980,69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"ПетроКазахстан Кумколь Ресорсиз"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570903,07 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2854515,35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"Морская нефтяная компания "КазМунайТениз"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40170,37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200851,85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"Матен Петролеум"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30170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"Кольжан"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34025,29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170126,45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"Совместное Предприятие "CASPI BITUM"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27249,62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136248,1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16671175,45</w:t>
            </w:r>
          </w:p>
        </w:tc>
        <w:tc>
          <w:tcPr>
            <w:tcW w:w="3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83355877,25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Единицы объема квот для природопользователей</w:t>
      </w:r>
      <w:r>
        <w:br/>
      </w:r>
      <w:r>
        <w:rPr>
          <w:rFonts w:ascii="Times New Roman"/>
          <w:b/>
          <w:i w:val="false"/>
          <w:color w:val="000000"/>
        </w:rPr>
        <w:t>горно-металлургической и химической отраслей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6268"/>
        <w:gridCol w:w="2471"/>
        <w:gridCol w:w="2839"/>
      </w:tblGrid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природопользователя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линия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единиц квот на 2016-2020 гг.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"Altyntau Kokshetau"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84822,38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424111,9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"АрселорМиттал Темиртау"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15449521,84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77247609,22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"Казахстанский электролизный завод"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349988,77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1749943,85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"KSP Steel" (КейЭсПи Стил) (Павлодарский филиал)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120615,7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603078,5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"КАЗФОСФАТ"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963122,95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4815614,75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"Кұрылысмет"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43778,21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218891,05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"SAS-Tobe Technologies (САС-Тобе Технолоджис)"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330582,57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1652912,85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"СИЛИКАТ"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63109,5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315547,5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"Стандарт Цемент"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604449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3022245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"Цементный завод Семей"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962128,29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4810641,45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"Central Asia Cement"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603680,33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3018401,65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"Жамбылская цементная производственная компания"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712664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3563320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"КазАзот"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264832,55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1324162,75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"ШЫМКЕНТЦЕМЕНТ"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556927,36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2784636,8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"Жайремский горно-обогатительный комбинат"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64939,96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324699,8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"Темиртауский электрометаллургический комбинат"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105096,79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525483,95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"Nova Цинк"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40164,5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200822,5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"Стройдеталь"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72484,5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362422,5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"Асфальтобетон 1"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21189,99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105949,95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"Кнауф Гипс Капчагай. Предприятие с участием ДЭГ-Дойче Инвестиционс унд Энтвиклунгсгезельшафт мбХ"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27618,35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138091,75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"ВАРВАРИНСКОЕ"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42020,79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210103,95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"Казахцемент"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437330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2186650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"Соколовско-Сарбайское горно-обогатительное производственное объединение"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3091086,27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15455431,35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"Актюбинский завод хромовых соединений"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244868,5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1224342,5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"Стекольная компания "САФ" филиал "Южный-1,2"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41458,77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207293,85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"Кентавр"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34419,11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172095,55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"Казцинк"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1118592,74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5592963,7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"KAZAKHMYS SMELTING (КАЗАХМЫС СМЭЛТИНГ)"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139209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696045 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"Бухтарминская цементная компания"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1130105,25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5650526,25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"Карцемент"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587265,98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2936329,9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"Костанайские минералы"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38171,14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190855,7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"Корпорация Казахмыс"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720451,61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3602258,05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"Разрез Молодежный"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80 104,73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400 523,65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"Разрез Куу-Чекинский"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53449,93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267249,65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"Востокцветмет"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68024,39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340121,95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"КопперТекнолоджи"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40347,31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201736,55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"Актюбинская медная компания"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90894,43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454472,15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"ОРКЕН"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62250,49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311252,45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"Транснациональная компания "Казхром"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3440491,55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17202457,75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"Волковгеология"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29015,54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145077,7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"Шубарколь комир"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271896,5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1359482,5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"Богатырь Комир"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4864277,93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24321389,67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"Кастинг"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38 628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193 140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38106077,5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190530387,5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