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85393" w14:textId="40853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24 февраля 2014 года № 129 "Об утверждении Правил исчисления выслуги лет военнослужащим, сотрудникам специальных государственных и правоохранительных органов, государственной фельдъегерской службы, а также лицам, права которых иметь воинские или специальные звания, классные чины и носить форменную одежду упразднены с 1 января 2012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2015 года № 1139. Утратило силу постановлением Правительства Республики Казахстан от 29 августа 2023 года № 733.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29.08.2023 </w:t>
      </w:r>
      <w:r>
        <w:rPr>
          <w:rFonts w:ascii="Times New Roman"/>
          <w:b w:val="false"/>
          <w:i w:val="false"/>
          <w:color w:val="ff0000"/>
          <w:sz w:val="28"/>
        </w:rPr>
        <w:t>№ 733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февраля 2014 года № 129 "Об утверждении Правил исчисления выслуги лет военнослужащим, сотрудникам специальных государственных и правоохранительных органов, государственной фельдъегерской службы, а также лицам, права которых иметь воинские или специальные звания, классные чины и носить форменную одежду упразднены с 1 января 2012 года" (САПП Республики Казахстан, 2014 г., № 9, ст. 84) следующее изменение: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исчисления выслуги лет военнослужащим, сотрудникам специальных государственных и правоохранительных органов, государственной фельдъегерской службы, а также лицам, права которых иметь воинские или специальные звания, классные чины и носить форменную одежду упразднены с 1 января 2012 года, утвержденных указанным постановлением: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тридцатый подпункта 4)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"служба в ведомствах, учреждениях, органах, предприятиях и организациях образования (за исключением высших учебных заведений) уголовно-исполнительной системы – с 1 января 2002 года, в следственных изоляторах уголовно-исполнительной системы – с 1 января 2004 года и высших учебных заведениях уголовно-исполнительной системы – с 30 июля 2004 года, а также служба военнослужащих Внутренних войск, Национальной гвардии Республики Казахстан, осуществляющих контроль и надзор за поведением лиц, содержащихся в учреждениях уголовно-исполнительной системы, – с 18 февраля 2012 года;".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