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cf95" w14:textId="c6cc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апреля 2015 года № 257 "Об утверждении распределения и Правил использования средств на разработку профессиональных стандартов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2015 года № 257 «Об утверждении распределения и Правил использования средств на разработку профессиональных стандартов на год» (САПП Республики Казахстан, 2015 г., № 23, ст. 136)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на разработку профессиональных стандартов на 2015 год, утвержденное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1156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2015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средств на разработку профессиональных стандартов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5802"/>
        <w:gridCol w:w="3465"/>
        <w:gridCol w:w="1967"/>
        <w:gridCol w:w="1788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государственные органы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