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5876" w14:textId="ff358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изъятий из национального режима при осуществлении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2015 года № 1178.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изъятий из национального режима при осуществлении государственных закупок.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2016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1178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изъятий из национального режима при осуществлении государственных закупок</w:t>
      </w:r>
    </w:p>
    <w:bookmarkEnd w:id="3"/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установления изъятий из национального режима при осуществлении государственных закупок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закупках" (далее – Закон).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определяют порядок установления изъятий из национального режима при осуществлении государственных закупок. 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Правил используются следующие понятия: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изъятие из национального режима при осуществлении государственных закупок - установленное актом Правительства одного государства-члена Евразийского экономического союза ограничение доступа потенциальных поставщиков (подрядчиков, соисполнителей) других государств-членов к участию в </w:t>
      </w:r>
      <w:r>
        <w:rPr>
          <w:rFonts w:ascii="Times New Roman"/>
          <w:b w:val="false"/>
          <w:i w:val="false"/>
          <w:color w:val="000000"/>
          <w:sz w:val="28"/>
        </w:rPr>
        <w:t>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закупок конкретных товаров (работ, услуг) либо ограничение доступа к государственным закупкам, осуществляемым в определенных отраслях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государственных закупок (далее - уполномоченный орган) - государственный орган, осуществляющий руководство в сфере государственных закупок.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установления изъятий из национального режима при</w:t>
      </w:r>
      <w:r>
        <w:br/>
      </w:r>
      <w:r>
        <w:rPr>
          <w:rFonts w:ascii="Times New Roman"/>
          <w:b/>
          <w:i w:val="false"/>
          <w:color w:val="000000"/>
        </w:rPr>
        <w:t>осуществлении государственных закупок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Правительство Республики Казахстан вправе установить изъятия из национального режима при осуществлении государственных закупок на срок не более двух лет.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Изъятия из национального режима при осуществлении государственных закупок могут быть установлены для: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защиты основ конституционного строя;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обороны страны и безопасности государства;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защиты внутреннего рынка;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развития национальной экономики;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поддержки отечественных товаропроизводителей.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орган при необходимости установления изъятия из национального режима при осуществлении государственных закупок в пределах своей компетенции разрабатывает проект постановления Правительства Республики Казахстан, устанавливающий изъятие из национального режима (далее - проект постановления).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согласовывает проект постановления, разработанный государственным органом-разработчиком до внесения его в Правительство, после согласования его со всеми заинтересованными государственными органами.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Государственный орган-разработчик проекта постановления, устанавливающего изъятие из национального режима при осуществлении государственных закупок, при внесении в Аппарат Правительства Республики Казахстан и согласовании с другими государственными органами представляет: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обоснование необходимости установления изъятия из национального режима при осуществлении государственных закупок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Правительства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документы (материалы) и сведения, которые могут являться обоснованием необходимости установления изъятия из национального режима при осуществлении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перечень показателей и сведений, представляемых для обоснования необходимости принятия проекта постановления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постановлениями Правительства РК от 06.05.2019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29.03.2024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орган-разработчик после согласования проекта постановления с государственными органами вносит его в Правительство Республики Казахстан в порядке, установленном Регламентом Правительства Республики Казахстан, утвержденным постановлением Правительства Республики Казахстан от 6 января 2023 года № 10.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уведомления об установлении изъятий</w:t>
      </w:r>
      <w:r>
        <w:br/>
      </w:r>
      <w:r>
        <w:rPr>
          <w:rFonts w:ascii="Times New Roman"/>
          <w:b/>
          <w:i w:val="false"/>
          <w:color w:val="000000"/>
        </w:rPr>
        <w:t>из национального режима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заблаговременно, но не позднее пятнадцати календарных дней до даты принятия акта об установлении изъятий направляет уведомление и перечень документов, предусмотренных пунктом 8 настоящих Правил, в Евразийскую экономическую комиссию и каждое из государств-членов Евразийского экономического союза.</w:t>
      </w:r>
    </w:p>
    <w:bookmarkEnd w:id="21"/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Если Евразийская экономическая комиссия запрашивает у уполномоченного органа иные сведения, не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в течение одного рабочего дня направляет указанный запрос в государственный орган-разработчик.</w:t>
      </w:r>
    </w:p>
    <w:bookmarkEnd w:id="22"/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Государственный орган-разработчик рассматривает запрос, указанный в пункте 10 настоящих Правил, и представляет соответствующую информацию в течение трех рабочих дней с даты получения такого запроса от уполномоченного органа. 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Уполномоченный орган в срок, не превышающий одного рабочего дня, отвечает на запрос,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изъятий из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</w:tbl>
    <w:bookmarkStart w:name="z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Обоснование необходимости принятия нормативного правового акта, устанавливающего изъятие из национального режима при осуществлении государственных закупок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Правительства РК от 29.03.2024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сведений, которые должны быть отражены в обосновании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государственного органа-разработчика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орган-разработчик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принятия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исключительности случая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установления особенностей осуществления государственных закупок, связанных с необходимостью соблюдения конфиденциальности информации о потенциальных поставщиках до окончания осуществления государственной закупки (если принимаемый акт устанавливает такие особенности)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необходимости государственной закупки из одного источника путем прямого заключения договора (если принимаемый акт определяет единственного поставщика)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цели, сроки ожидаемых результатов и предполагаемая эффективность принятия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документы (материалы) и сведения, которые могут являться обоснованием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 установления изъятия из национального режима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" w:id="26"/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государственного органа _______/____________________ 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подпись, расшифровка подписи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установления изъятий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национального режима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государственных закупок</w:t>
            </w:r>
          </w:p>
        </w:tc>
      </w:tr>
    </w:tbl>
    <w:bookmarkStart w:name="z2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показателей и сведений, представляемых для обоснования</w:t>
      </w:r>
      <w:r>
        <w:br/>
      </w:r>
      <w:r>
        <w:rPr>
          <w:rFonts w:ascii="Times New Roman"/>
          <w:b/>
          <w:i w:val="false"/>
          <w:color w:val="000000"/>
        </w:rPr>
        <w:t>необходимости принятия проекта постановления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Объем потребления товара (работы, услуги)*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Объемы ввоза и вывоза товара (работы, услуги) в отношении государства-члена и при необходимости третьих стран*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государственных закупок товара (работы, услуги)*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 производства товара (выполнения работы, оказания услуги)**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Загрузка производственных мощностей производителей товара**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Рентабельность производства товара**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Затраты на производство единицы товара (работы, услуги)**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Средний уровень цен производителей товара (работы, услуги)**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Объем инвестиций**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Специфические характеристики товара (работы, услуги), позволяющие сделать вывод о допустимости и необходимости изъятия из национального режима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Значение показателя представляется в целом по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Значение показателя представляется в разрезе производителей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Показатели и сведения представляются за предшествующий трехлетний период и при необходимости подтверждаются данными статистической отчетности или бухгалтерского баланса, а также представляются прогнозные показатели на текущий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данных по показателям и сведений, указываются причины отсутствия таких данных.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