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0fa1" w14:textId="9a80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августа 2014 года № 959 "О некоторых вопросах реализации Закона Республики Казахстан от 30 июня 2014 года "Об амнистии граждан Республики Казахстан, оралманов и лиц, имеющих вид на жительство в Республике Казахстан, в связи с легализацией ими имущества" и признании утратившим силу постановления Правительства Республики Казахстан от 27 августа 2014 года № 953 "Об утверждении Правил инвестирования в экономику Республики Казахстан путем приобретения объектов приватизации, активов организаций группы акционерного общества "Фонд национального благосостояния "Самрук-Қазына", включая акции в рамках Программы вывода пакетов акций дочерних и зависимых организаций акционерного общества "Фонд национального благосостояния "Самрук-Қазына" на рынок ценных бумаг ("Народное ІРО"), а также в рамках первичного размещения государственных ценных бумаг Республики Казахстан, облигаций национальных управляющих холдингов, национальных компаний, национальных институтов развития Республики Казахстан, банков второго уровня Республики Казахстан и иных ценных бумаг, размещаемых на казахстанской фондовой бирже"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2014 года № 959 «О некоторых вопросах реализации Закона Республики Казахстан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 (САПП Республики Казахстан, 2014 г., № 54, ст. 537)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проведению легализации имущества,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Настоящее Положение о комиссии по проведению легализации имущества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 (далее – Закон) и устанавливает полномочия, организацию деятельности комиссии по проведению легализации имущества (далее – комиссия).»;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легализации имущества (кроме денег),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легализованного имущества,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2014 года № 953 «Об утверждении Правил инвестирования в экономику Республики Казахстан путем приобретения объектов приватизации, активов организаций группы акционерного общества «Фонд национального благосостояния «Самрук-Қазына», включая акции в рамках Программы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 («Народное ІРО»), а также в рамках первичного размещения государственных ценных бумаг Республики Казахстан, облигаций национальных управляющих холдингов, национальных компаний, национальных институтов развития Республики Казахстан, банков второго уровня Республики Казахстан и иных ценных бумаг, размещаемых на казахстанской фондовой бирже» (САПП Республики Казахстан, 2014 г., № 54, ст. 536).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 года № 959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проведения легализации недвижимого</w:t>
      </w:r>
      <w:r>
        <w:br/>
      </w:r>
      <w:r>
        <w:rPr>
          <w:rFonts w:ascii="Times New Roman"/>
          <w:b/>
          <w:i w:val="false"/>
          <w:color w:val="000000"/>
        </w:rPr>
        <w:t>
имущества, находящегося на территории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права на которое не оформлены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законодательством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организации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 (далее – Закон) и определяют порядок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по проведению легализации имущества (далее – комиссия) – комиссия, создаваемая при местных исполнительных органах в порядке, определенном Правительством Республики Казахстан, и состоящая из представителей государственных органов и организаций, уполномоченная на вынесение решения о легализации либо отказе в легализации имущества (кроме денег) граждан Республики Казахстан, оралманов и лиц, имеющих вид на 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легализации имущества (далее – субъекты легализации) – граждане Республики Казахстан, оралманы и лица, имеющие вид на жительство в Республике Казахстан, легализующие имущество в порядке, установленном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аттестованный эксперт (далее – эксперт) – физическое лицо, имеющее соответствующий аттестат на право осуществления инжиниринговых услуг в сфере архитектурной, градостроительной и строительной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легализации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Для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субъекты легализации представляют в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легализации имущества (далее – заявление) в двух экземплярах по форме, установленной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с предъявлением оригинала при подаче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эксперта, осуществляющего техническое обследование зданий и сооружений, на соответствие объекта строительным нормам и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технический паспорт объекта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через канцелярию аппарата акима района, района в городе, города районного, областного и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указанные в пункте 3 настоящих Правил, представляются субъектами легализации в комиссию по месту нахождения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Канцелярия аппарата акима района, района в городе, города районного, областного и республиканского значения, столицы регистрирует заявления субъекта легализации, обратившегося за легализацией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представленные на легализацию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подлежат возврату с указанием причин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установленных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в представленных документах подчисток и исправлений;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представленных документов требованиям законодательства Республики Казахстан к таким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причин, послуживших основанием для возврата документов, представленных на легализацию недвижимого имущества, субъект легализации вправе повторно подать заявление в течение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поданное в течение срока легализации, рассматривается в течение тридцати календарных дней со дня подачи заявления в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получении документов, представленных заявителем, секретарь/исполнитель заполняет журнал учета заявлений по легализации имущества по форме согласно приложению 1 к настоящим Правилам (далее – журнал). Журнал должен быть пронумерован (страницы), прошнурован и скреплен печатью соответствующего местного исполнительного органа, органов государственных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представленных для легализации имущества, фиксируется в описи согласно приложению 2 к настоящим Правилам (далее – опись).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Опись оформляется в двух экземплярах, первый экземпляр выдается заявителю, второй экземпляр прикладывается к представленным заявителем документам. При этом порядковые номера заявления и описи должны совпадать.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документов комиссия принимает одно из двух решений о легализации имущества (далее – решение):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отказе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 (с указанием причин отказа).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 легализации имущества, находящегося на территории Республики Казахстан, права на которое не оформлены в соответствии с законодательством Республики Казахстан, либо отказе в легализации имущества оформляется протоколом заседания комиссии согласно 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легализации объекта – индивидуального жилищного строительства (включая хозяйственно-бытовые постройки), находящегося на территории Республики Казахстан, права на который не оформлены в соответствии с законодательством Республики Казахстан, принимается путем установления соответствия градостроительным регламентам, противопожарным и санитарно-эпидемиологическим требованиям в части размещения (расположения) легализуемого объекта в системе застройки по фактическому состоянию.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легализации объекта – производственного или иного назначения, находящегося на территории Республики Казахстан, права на который не оформлены в соответствии с законодательством Республики Казахстан, принимается путем установления соответствия градостроительным регламентам, противопожарным, санитарным, экологическим, радиационным и иным нормативным требованиям в части размещения (расположения) легализуемого объекта в системе застройки по фактическому состоянию.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Отказ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осуществляется комиссией путем принятия решения при его несоответствии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легализации или возврате пакета документов секретарем подготавливается сопроводительное письмо, подписываемое председателем комиссии, и вносятся соответствующие сведения в журнал.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отрицательного решения секретарю комиссии необходимо произвести возврат подлинников, при этом копии указанных подлинников должны подшиваться в дело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принимается по каждому объекту легализации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Соответствующие сведения о решении комиссии вносятся в журнал/реестр легализованного имущества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Аппарат акима соответствующей административно-территориальной единицы, на которой расположено имущество, организует привлечение эксперта (экспертов) для технического обследования легализуемых объектов индивидуального жилищного строительства и дачных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эксперта для проведения технического обследования легализуемых объектов иного строительства осуществляется заявителем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заключения эксперта для проведения технического обследования легализуемых объектов индивидуального жилищного строительства, дачных и иных строений субъект легализации обращается в аппарат акима с заявлением по форме согласно приложению 4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легализации недвижимого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права на которое не оформлены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заявлений по легализации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907"/>
        <w:gridCol w:w="1173"/>
        <w:gridCol w:w="879"/>
        <w:gridCol w:w="1907"/>
        <w:gridCol w:w="1760"/>
        <w:gridCol w:w="1173"/>
        <w:gridCol w:w="1613"/>
        <w:gridCol w:w="1761"/>
        <w:gridCol w:w="1321"/>
      </w:tblGrid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представления документов для легализации имущества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(для физ. лиц)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или юридический адрес заявителя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легализуемого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легализуемого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на территории РК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 за границей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за границей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2612"/>
        <w:gridCol w:w="2032"/>
        <w:gridCol w:w="2178"/>
        <w:gridCol w:w="2178"/>
        <w:gridCol w:w="27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легализуемого имущества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ответственного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оформленные на ненадлежащее лицо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уплаченное на ненадлежащее лицо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протокола о принятии решения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письма о возврате документов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возврата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легализации недвижимого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права на которое не оформлены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Опись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документов, представленных для легализации недвижимого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имущества, находящегося на территории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права на которое не оформлены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представленных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документов ___________________(________________________)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листов в документах _____________(_____________________)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комиссии/ответственный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при его наличии) (далее - Ф.И.О)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______ 201___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штампа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__ _ _ _ _ _ _ _ _ _ _ __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линия отрыва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 И. 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получил опись документов, представленных для легализации имущества за № ____ от ______________ 201___ года, а также несу ответственность за достоверность и полноту сведений, указанных в представленных для легализации документах, и подтверждаю,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на которое мною представлены документы для легализации, не относится к имуществу, которое было получено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 _____________ «___» _______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при его наличии) (далее - Ф.И.О.)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легализации недвижимого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права на которое не оформлены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заседания комиссии по проведению легализации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Председательствовал: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Присутствовали члены комиссии: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 и отчество при его наличии) (далее -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Повестка заседания: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комиссии/ответственный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 и отчество при его наличии) (далее -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и подписи председателя комиссии, заместителя председателя и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легализации недвижимого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права на которое не оформлены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законодательством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(орган, куда подается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проведения технического обследования легализуемых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индивидуального жилищного строительства и дачных строений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личность: вид _______, серия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 выдан _____________________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(Ф.И.О.) (дд. м. гр.)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Проживающий по адресу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эксперта для заключения договора на предмет проведения технического обследования следующего имущества: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6258"/>
        <w:gridCol w:w="6543"/>
      </w:tblGrid>
      <w:tr>
        <w:trPr>
          <w:trHeight w:val="9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</w:t>
            </w:r>
          </w:p>
        </w:tc>
      </w:tr>
      <w:tr>
        <w:trPr>
          <w:trHeight w:val="13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Подпись:                              Дата: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1179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2014 года № 959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легализованного имущества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ведения реестра легализованного имущества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30 июня 2014 года «Об амнистии граждан Республики Казахстан, оралманов и лиц, имеющих вид на жительство в Республике Казахстан, в связи с легализацией ими имущества» (далее – Закон) и определяют порядок ведения и форму реестра легализованного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по проведению легализации имущества (далее – комиссия) – комиссия, создаваемая при местных исполнительных органах в порядке, определенном Правительством Республики Казахстан, и состоящая из представителей государственных органов и организаций, уполномоченная на вынесение решения о легализации либо отказе в легализации имущества (за исключением денег) граждан Республики Казахстан, оралманов и лиц, имеющих вид на 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реестр – информационный ресурс, включающий в себя документы на бумажных и электронных носителях, собранных в ходе легализации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граждане Республики Казахстан, оралманы и лица, имеющие вид на жительство в Республике Казахстан, легализующие имущество в порядке, установленном Законом.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реестра легализованного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Сведения в реестр включаются секретарем комиссии в трехдневный срок со дня вынесения решения о легализации имущества, но не позднее тридцати календарных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Реестр ведется секретарем комиссии по проведению легализации имущества на государственном и русском языках, в электронном виде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Реестр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оценочную стоимость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 решения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дату принятия решения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фамилию, имя, отчество (при наличии)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подпись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подпись секретаря/ответственного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содержащиеся в реестре, являются конфиденциальными и не подлежат разглашению, за исключением случаев, предусмотренных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хранения реестра легализованного имущества в местных исполнительных органах –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легализуемого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легализованного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032"/>
        <w:gridCol w:w="2322"/>
        <w:gridCol w:w="2178"/>
        <w:gridCol w:w="1596"/>
        <w:gridCol w:w="1306"/>
        <w:gridCol w:w="1307"/>
        <w:gridCol w:w="1307"/>
        <w:gridCol w:w="1162"/>
      </w:tblGrid>
      <w:tr>
        <w:trPr>
          <w:trHeight w:val="21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имущества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 легализованного имущества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решения (при наличии)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принятия решения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секретаря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комиссии/ответственный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при его наличии) (далее -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