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511b" w14:textId="2ff51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23 апреля 2015 года № 267 "Об утверждении Правил зачисления активов в Национальный фонд Республики Казахстан и использования Национального фонда Республики Казахстан, а также форм и Правил составления годового отчета о формировании и использовании Национального фонда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2015 года № 1188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апреля 2015 года № 267 «Об утверждении Правил зачисления активов в Национальный фонд Республики Казахстан и использования Национального фонда Республики Казахстан, а также форм и Правил составления годового отчета о формировании и использовании Национального фонда Республики Казахстан»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23, </w:t>
      </w:r>
      <w:r>
        <w:rPr>
          <w:rFonts w:ascii="Times New Roman"/>
          <w:b w:val="false"/>
          <w:i w:val="false"/>
          <w:color w:val="000000"/>
          <w:sz w:val="28"/>
        </w:rPr>
        <w:t>статьями 94-1</w:t>
      </w:r>
      <w:r>
        <w:rPr>
          <w:rFonts w:ascii="Times New Roman"/>
          <w:b w:val="false"/>
          <w:i w:val="false"/>
          <w:color w:val="000000"/>
          <w:sz w:val="28"/>
        </w:rPr>
        <w:t>, </w:t>
      </w:r>
      <w:r>
        <w:rPr>
          <w:rFonts w:ascii="Times New Roman"/>
          <w:b w:val="false"/>
          <w:i w:val="false"/>
          <w:color w:val="000000"/>
          <w:sz w:val="28"/>
        </w:rPr>
        <w:t>104</w:t>
      </w:r>
      <w:r>
        <w:rPr>
          <w:rFonts w:ascii="Times New Roman"/>
          <w:b w:val="false"/>
          <w:i w:val="false"/>
          <w:color w:val="000000"/>
          <w:sz w:val="28"/>
        </w:rPr>
        <w:t xml:space="preserve"> и  </w:t>
      </w:r>
      <w:r>
        <w:rPr>
          <w:rFonts w:ascii="Times New Roman"/>
          <w:b w:val="false"/>
          <w:i w:val="false"/>
          <w:color w:val="000000"/>
          <w:sz w:val="28"/>
        </w:rPr>
        <w:t>пунктом 5</w:t>
      </w:r>
      <w:r>
        <w:rPr>
          <w:rFonts w:ascii="Times New Roman"/>
          <w:b w:val="false"/>
          <w:i w:val="false"/>
          <w:color w:val="000000"/>
          <w:sz w:val="28"/>
        </w:rPr>
        <w:t xml:space="preserve"> статьи 133 Бюджетного кодекса Республики Казахстан от 4 декабря 2008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Правилах</w:t>
      </w:r>
      <w:r>
        <w:rPr>
          <w:rFonts w:ascii="Times New Roman"/>
          <w:b w:val="false"/>
          <w:i w:val="false"/>
          <w:color w:val="000000"/>
          <w:sz w:val="28"/>
        </w:rPr>
        <w:t xml:space="preserve"> зачисления активов в Национальный фонд Республики Казахстан и использования Национального фонда Республики Казахстан,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дополнить пунктом 19-1 следующего содержания:</w:t>
      </w:r>
      <w:r>
        <w:br/>
      </w:r>
      <w:r>
        <w:rPr>
          <w:rFonts w:ascii="Times New Roman"/>
          <w:b w:val="false"/>
          <w:i w:val="false"/>
          <w:color w:val="000000"/>
          <w:sz w:val="28"/>
        </w:rPr>
        <w:t>
      «19-1. Центральный уполномоченный орган по исполнению бюджета путем корректировки бюджета за счет остатков средств республиканского бюджета может осуществлять по итогам истекшего финансового года возврат в Национальный фонд Республики Казахстан:</w:t>
      </w:r>
      <w:r>
        <w:br/>
      </w:r>
      <w:r>
        <w:rPr>
          <w:rFonts w:ascii="Times New Roman"/>
          <w:b w:val="false"/>
          <w:i w:val="false"/>
          <w:color w:val="000000"/>
          <w:sz w:val="28"/>
        </w:rPr>
        <w:t>
      1) части неиспользованных (недоиспользованных) средств, привлеченных из Национального фонда Республики Казахстан в республиканский бюджет в виде целевого трансферта;</w:t>
      </w:r>
      <w:r>
        <w:br/>
      </w:r>
      <w:r>
        <w:rPr>
          <w:rFonts w:ascii="Times New Roman"/>
          <w:b w:val="false"/>
          <w:i w:val="false"/>
          <w:color w:val="000000"/>
          <w:sz w:val="28"/>
        </w:rPr>
        <w:t>
      2) части привлеченного гарантированного трансферта в республиканский бюджет.</w:t>
      </w:r>
      <w:r>
        <w:br/>
      </w:r>
      <w:r>
        <w:rPr>
          <w:rFonts w:ascii="Times New Roman"/>
          <w:b w:val="false"/>
          <w:i w:val="false"/>
          <w:color w:val="000000"/>
          <w:sz w:val="28"/>
        </w:rPr>
        <w:t>
      В случае превышения за текущий финансовый год ожидаемого поступления доходов (без учета поступлений трансфертов из Национального фонда) над плановыми (без учета поступлений трансфертов из Национального фонда), центральный уполномоченный орган по исполнению бюджета осуществляет возврат в Национальный фонд Республики Казахстан части привлеченного гарантированного трансферта из Национального фонда Республики Казахстан.</w:t>
      </w:r>
      <w:r>
        <w:br/>
      </w:r>
      <w:r>
        <w:rPr>
          <w:rFonts w:ascii="Times New Roman"/>
          <w:b w:val="false"/>
          <w:i w:val="false"/>
          <w:color w:val="000000"/>
          <w:sz w:val="28"/>
        </w:rPr>
        <w:t>
      Возврат из республиканского бюджета части привлеченного гарантированного трансферта из Национального фонда Республики Казахстан осуществляется в порядке, определенном центральным уполномоченным органом по исполнению бюджета.»;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формах</w:t>
      </w:r>
      <w:r>
        <w:rPr>
          <w:rFonts w:ascii="Times New Roman"/>
          <w:b w:val="false"/>
          <w:i w:val="false"/>
          <w:color w:val="000000"/>
          <w:sz w:val="28"/>
        </w:rPr>
        <w:t xml:space="preserve"> составления годового отчета о формировании и</w:t>
      </w:r>
      <w:r>
        <w:br/>
      </w:r>
      <w:r>
        <w:rPr>
          <w:rFonts w:ascii="Times New Roman"/>
          <w:b w:val="false"/>
          <w:i w:val="false"/>
          <w:color w:val="000000"/>
          <w:sz w:val="28"/>
        </w:rPr>
        <w:t>
использовании Национального фонда Республики Казахстан,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форму 1 изложить в следующей редакции:</w:t>
      </w:r>
      <w:r>
        <w:br/>
      </w:r>
      <w:r>
        <w:rPr>
          <w:rFonts w:ascii="Times New Roman"/>
          <w:b w:val="false"/>
          <w:i w:val="false"/>
          <w:color w:val="000000"/>
          <w:sz w:val="28"/>
        </w:rPr>
        <w:t>
      « форма 1</w:t>
      </w:r>
      <w:r>
        <w:br/>
      </w:r>
      <w:r>
        <w:rPr>
          <w:rFonts w:ascii="Times New Roman"/>
          <w:b w:val="false"/>
          <w:i w:val="false"/>
          <w:color w:val="000000"/>
          <w:sz w:val="28"/>
        </w:rPr>
        <w:t>
     Отчет о поступлениях и использовании Национального фонда Республики Казахстан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10690"/>
        <w:gridCol w:w="2678"/>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Национального фонда (далее – Нацфонд) на начало отчетного периода, ВСЕГО:</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ВСЕГО:</w:t>
            </w:r>
            <w:r>
              <w:br/>
            </w:r>
            <w:r>
              <w:rPr>
                <w:rFonts w:ascii="Times New Roman"/>
                <w:b w:val="false"/>
                <w:i w:val="false"/>
                <w:color w:val="000000"/>
                <w:sz w:val="20"/>
              </w:rPr>
              <w:t xml:space="preserve">
В том числе: </w:t>
            </w:r>
            <w:r>
              <w:br/>
            </w:r>
            <w:r>
              <w:rPr>
                <w:rFonts w:ascii="Times New Roman"/>
                <w:b w:val="false"/>
                <w:i w:val="false"/>
                <w:color w:val="000000"/>
                <w:sz w:val="20"/>
              </w:rPr>
              <w:t xml:space="preserve">
- прямые налоги от организаций нефтяного сектора (за исключением налогов, зачисляемых в местные бюджеты), в том числе: </w:t>
            </w:r>
            <w:r>
              <w:br/>
            </w:r>
            <w:r>
              <w:rPr>
                <w:rFonts w:ascii="Times New Roman"/>
                <w:b w:val="false"/>
                <w:i w:val="false"/>
                <w:color w:val="000000"/>
                <w:sz w:val="20"/>
              </w:rPr>
              <w:t xml:space="preserve">
корпоративный подоходный налог; </w:t>
            </w:r>
            <w:r>
              <w:br/>
            </w:r>
            <w:r>
              <w:rPr>
                <w:rFonts w:ascii="Times New Roman"/>
                <w:b w:val="false"/>
                <w:i w:val="false"/>
                <w:color w:val="000000"/>
                <w:sz w:val="20"/>
              </w:rPr>
              <w:t xml:space="preserve">
налог на сверхприбыль; </w:t>
            </w:r>
            <w:r>
              <w:br/>
            </w:r>
            <w:r>
              <w:rPr>
                <w:rFonts w:ascii="Times New Roman"/>
                <w:b w:val="false"/>
                <w:i w:val="false"/>
                <w:color w:val="000000"/>
                <w:sz w:val="20"/>
              </w:rPr>
              <w:t xml:space="preserve">
бонусы; </w:t>
            </w:r>
            <w:r>
              <w:br/>
            </w:r>
            <w:r>
              <w:rPr>
                <w:rFonts w:ascii="Times New Roman"/>
                <w:b w:val="false"/>
                <w:i w:val="false"/>
                <w:color w:val="000000"/>
                <w:sz w:val="20"/>
              </w:rPr>
              <w:t>
налог на добычу полезных ископаемых;</w:t>
            </w:r>
            <w:r>
              <w:br/>
            </w:r>
            <w:r>
              <w:rPr>
                <w:rFonts w:ascii="Times New Roman"/>
                <w:b w:val="false"/>
                <w:i w:val="false"/>
                <w:color w:val="000000"/>
                <w:sz w:val="20"/>
              </w:rPr>
              <w:t>
рентный налог на экспорт;</w:t>
            </w:r>
            <w:r>
              <w:br/>
            </w:r>
            <w:r>
              <w:rPr>
                <w:rFonts w:ascii="Times New Roman"/>
                <w:b w:val="false"/>
                <w:i w:val="false"/>
                <w:color w:val="000000"/>
                <w:sz w:val="20"/>
              </w:rPr>
              <w:t>
доля Республики Казахстан по разделу продукции по заключенным контрактам;</w:t>
            </w:r>
            <w:r>
              <w:br/>
            </w:r>
            <w:r>
              <w:rPr>
                <w:rFonts w:ascii="Times New Roman"/>
                <w:b w:val="false"/>
                <w:i w:val="false"/>
                <w:color w:val="000000"/>
                <w:sz w:val="20"/>
              </w:rPr>
              <w:t>
дополнительный платеж недропользователя, осуществляющего деятельность по контракту о разделе продукции, от организаций нефтяного сектора;</w:t>
            </w:r>
            <w:r>
              <w:br/>
            </w:r>
            <w:r>
              <w:rPr>
                <w:rFonts w:ascii="Times New Roman"/>
                <w:b w:val="false"/>
                <w:i w:val="false"/>
                <w:color w:val="000000"/>
                <w:sz w:val="20"/>
              </w:rPr>
              <w:t>
- другие поступления от операций, осуществляемых организациями нефтяного сектора (за исключением поступлений, зачисляемых в местные бюджеты), в том числе:</w:t>
            </w:r>
            <w:r>
              <w:br/>
            </w: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 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r>
              <w:br/>
            </w:r>
            <w:r>
              <w:rPr>
                <w:rFonts w:ascii="Times New Roman"/>
                <w:b w:val="false"/>
                <w:i w:val="false"/>
                <w:color w:val="000000"/>
                <w:sz w:val="20"/>
              </w:rPr>
              <w:t>
средства, полученные от природопользователей по искам о возмещении вреда организациями нефтяного сектора;</w:t>
            </w:r>
            <w:r>
              <w:br/>
            </w:r>
            <w:r>
              <w:rPr>
                <w:rFonts w:ascii="Times New Roman"/>
                <w:b w:val="false"/>
                <w:i w:val="false"/>
                <w:color w:val="000000"/>
                <w:sz w:val="20"/>
              </w:rPr>
              <w:t>
другие неналоговые поступления от организаций нефтяного сектора;</w:t>
            </w:r>
            <w:r>
              <w:br/>
            </w:r>
            <w:r>
              <w:rPr>
                <w:rFonts w:ascii="Times New Roman"/>
                <w:b w:val="false"/>
                <w:i w:val="false"/>
                <w:color w:val="000000"/>
                <w:sz w:val="20"/>
              </w:rPr>
              <w:t>
- поступления от приватизации государственного имущества, находящегося в республиканской собственности и относящегося к горнодобывающей и обрабатывающей отраслям;</w:t>
            </w:r>
            <w:r>
              <w:br/>
            </w:r>
            <w:r>
              <w:rPr>
                <w:rFonts w:ascii="Times New Roman"/>
                <w:b w:val="false"/>
                <w:i w:val="false"/>
                <w:color w:val="000000"/>
                <w:sz w:val="20"/>
              </w:rPr>
              <w:t xml:space="preserve">
- поступления от продажи земельных участков сельскохозяйственного назначения; </w:t>
            </w:r>
            <w:r>
              <w:br/>
            </w:r>
            <w:r>
              <w:rPr>
                <w:rFonts w:ascii="Times New Roman"/>
                <w:b w:val="false"/>
                <w:i w:val="false"/>
                <w:color w:val="000000"/>
                <w:sz w:val="20"/>
              </w:rPr>
              <w:t>
- инвестиционные доходы;</w:t>
            </w:r>
            <w:r>
              <w:br/>
            </w:r>
            <w:r>
              <w:rPr>
                <w:rFonts w:ascii="Times New Roman"/>
                <w:b w:val="false"/>
                <w:i w:val="false"/>
                <w:color w:val="000000"/>
                <w:sz w:val="20"/>
              </w:rPr>
              <w:t>
- возврат гарантированного трансферта из республиканского бюджета;</w:t>
            </w:r>
            <w:r>
              <w:br/>
            </w:r>
            <w:r>
              <w:rPr>
                <w:rFonts w:ascii="Times New Roman"/>
                <w:b w:val="false"/>
                <w:i w:val="false"/>
                <w:color w:val="000000"/>
                <w:sz w:val="20"/>
              </w:rPr>
              <w:t>
- возврат целевого трансферта из республиканского бюджета;</w:t>
            </w:r>
            <w:r>
              <w:br/>
            </w:r>
            <w:r>
              <w:rPr>
                <w:rFonts w:ascii="Times New Roman"/>
                <w:b w:val="false"/>
                <w:i w:val="false"/>
                <w:color w:val="000000"/>
                <w:sz w:val="20"/>
              </w:rPr>
              <w:t>
- иные поступления и доходы, не запрещенные законодательством Республики Казахстан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ВСЕГО:</w:t>
            </w:r>
            <w:r>
              <w:br/>
            </w:r>
            <w:r>
              <w:rPr>
                <w:rFonts w:ascii="Times New Roman"/>
                <w:b w:val="false"/>
                <w:i w:val="false"/>
                <w:color w:val="000000"/>
                <w:sz w:val="20"/>
              </w:rPr>
              <w:t xml:space="preserve">
В том числе: </w:t>
            </w:r>
            <w:r>
              <w:br/>
            </w:r>
            <w:r>
              <w:rPr>
                <w:rFonts w:ascii="Times New Roman"/>
                <w:b w:val="false"/>
                <w:i w:val="false"/>
                <w:color w:val="000000"/>
                <w:sz w:val="20"/>
              </w:rPr>
              <w:t>
- гарантированный трансферт;</w:t>
            </w:r>
            <w:r>
              <w:br/>
            </w:r>
            <w:r>
              <w:rPr>
                <w:rFonts w:ascii="Times New Roman"/>
                <w:b w:val="false"/>
                <w:i w:val="false"/>
                <w:color w:val="000000"/>
                <w:sz w:val="20"/>
              </w:rPr>
              <w:t xml:space="preserve">
- целевые трансферты; </w:t>
            </w:r>
            <w:r>
              <w:br/>
            </w:r>
            <w:r>
              <w:rPr>
                <w:rFonts w:ascii="Times New Roman"/>
                <w:b w:val="false"/>
                <w:i w:val="false"/>
                <w:color w:val="000000"/>
                <w:sz w:val="20"/>
              </w:rPr>
              <w:t>
-покрытие расходов, связанных с управлением Нацфондом и проведением ежегодного внешнего аудита</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Нацфонда на конец отчетного периода, ВСЕГО:</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Руководитель центрального уполномоченного </w:t>
      </w:r>
      <w:r>
        <w:br/>
      </w:r>
      <w:r>
        <w:rPr>
          <w:rFonts w:ascii="Times New Roman"/>
          <w:b w:val="false"/>
          <w:i w:val="false"/>
          <w:color w:val="000000"/>
          <w:sz w:val="28"/>
        </w:rPr>
        <w:t xml:space="preserve">
органа по исполнению бюджета ______________________________________ </w:t>
      </w:r>
      <w:r>
        <w:br/>
      </w:r>
      <w:r>
        <w:rPr>
          <w:rFonts w:ascii="Times New Roman"/>
          <w:b w:val="false"/>
          <w:i w:val="false"/>
          <w:color w:val="000000"/>
          <w:sz w:val="28"/>
        </w:rPr>
        <w:t>
                            (Ф.И.О. (при его наличии), подпись)</w:t>
      </w:r>
    </w:p>
    <w:bookmarkStart w:name="z7" w:id="1"/>
    <w:p>
      <w:pPr>
        <w:spacing w:after="0"/>
        <w:ind w:left="0"/>
        <w:jc w:val="both"/>
      </w:pPr>
      <w:r>
        <w:rPr>
          <w:rFonts w:ascii="Times New Roman"/>
          <w:b w:val="false"/>
          <w:i w:val="false"/>
          <w:color w:val="000000"/>
          <w:sz w:val="28"/>
        </w:rPr>
        <w:t xml:space="preserve">Ответственный исполнитель центрального уполномоченного </w:t>
      </w:r>
      <w:r>
        <w:br/>
      </w:r>
      <w:r>
        <w:rPr>
          <w:rFonts w:ascii="Times New Roman"/>
          <w:b w:val="false"/>
          <w:i w:val="false"/>
          <w:color w:val="000000"/>
          <w:sz w:val="28"/>
        </w:rPr>
        <w:t xml:space="preserve">
органа по исполнению бюджета ______________________________________ </w:t>
      </w:r>
      <w:r>
        <w:br/>
      </w:r>
      <w:r>
        <w:rPr>
          <w:rFonts w:ascii="Times New Roman"/>
          <w:b w:val="false"/>
          <w:i w:val="false"/>
          <w:color w:val="000000"/>
          <w:sz w:val="28"/>
        </w:rPr>
        <w:t>
                          (Ф.И.О. (при его наличии), подпись)»;</w:t>
      </w:r>
      <w:r>
        <w:br/>
      </w:r>
      <w:r>
        <w:rPr>
          <w:rFonts w:ascii="Times New Roman"/>
          <w:b w:val="false"/>
          <w:i w:val="false"/>
          <w:color w:val="000000"/>
          <w:sz w:val="28"/>
        </w:rPr>
        <w:t>
      3) в </w:t>
      </w:r>
      <w:r>
        <w:rPr>
          <w:rFonts w:ascii="Times New Roman"/>
          <w:b w:val="false"/>
          <w:i w:val="false"/>
          <w:color w:val="000000"/>
          <w:sz w:val="28"/>
        </w:rPr>
        <w:t>Правилах</w:t>
      </w:r>
      <w:r>
        <w:rPr>
          <w:rFonts w:ascii="Times New Roman"/>
          <w:b w:val="false"/>
          <w:i w:val="false"/>
          <w:color w:val="000000"/>
          <w:sz w:val="28"/>
        </w:rPr>
        <w:t xml:space="preserve"> составления годового отчета о формировании и использовании Национального фонда Республики Казахстан,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Годовой отчет о формировании и использовании Нацфонда составляется центральным уполномоченным органом по исполнению бюджета совместно с Национальным Банком Республики Казахстан ежегодно до 1 мая года, следующего за отчетным, с включением результатов аудита Нацфонда.»;</w:t>
      </w:r>
      <w:r>
        <w:br/>
      </w:r>
      <w:r>
        <w:rPr>
          <w:rFonts w:ascii="Times New Roman"/>
          <w:b w:val="false"/>
          <w:i w:val="false"/>
          <w:color w:val="000000"/>
          <w:sz w:val="28"/>
        </w:rPr>
        <w:t>
</w:t>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134 Бюджетного кодекса Республики Казахстан от 4 декабря 2008 года Правительство совместно с Национальным Банком Республики Казахстан не позднее 1 июня текущего года вносит на утверждение Президенту Республики Казахстан годовой отчет с приложением результатов проведенного внешнего аудита.».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подписания.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