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5e92c" w14:textId="5d5e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февраля 2016 года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19 марта 2010 года № 954 «О Системе ежегодной оценки</w:t>
      </w:r>
      <w:r>
        <w:br/>
      </w:r>
      <w:r>
        <w:rPr>
          <w:rFonts w:ascii="Times New Roman"/>
          <w:b/>
          <w:i w:val="false"/>
          <w:color w:val="000000"/>
        </w:rPr>
        <w:t>
эффективности деятельности центральных государственных и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областей,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столицы»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(САПП Республики Казахстан, 2010 г., № 24, ст. 173)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заключения независимых экспертов и рекомендации общественных советов;»;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При проведении оценки качества оказания государственных услуг используется информация неправительственных организаций (общественных объединений) о качестве предоставления государственных услуг, полученная на основании опроса их получателей, рекомендаций общественных советов, а также дополнительно могут проводиться социологические исследования.».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