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db50" w14:textId="3b7d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5 сентября 2011 года № 1014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2016 год а № 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2011 года № 1014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(САПП Республики Казахстан, 2011 г., № 53, ст. 751).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