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e69e" w14:textId="28de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лицензиара по осуществлению лицензирования деятельности по производству (формуляции) пестицидов, реализации пестицидов, применению пестицидов аэрозольным и фумигационным способами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2016 года № 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27.11.2020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 областей (городов республиканского значения, столицы) лицензиаром по осуществлению лицензирования деятельности по производству (формуляции) пестицидов, реализации пестицидов, применению пестицидов аэрозольным и фумигационным способами;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территориальные подразделения государственного органа в сфере санитарно-эпидемиологического благополучия населения уполномоченным органом, осуществляющим согласование выдачи лицензии на осуществление деятельности по производству (формуляции) пестицидов, реализации пестицидов, применению пестицидов аэрозольным и фумигационным способами, в части соответствия заявителя требованиям законодательства Республики Казахстан.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27.11.2020 </w:t>
      </w:r>
      <w:r>
        <w:rPr>
          <w:rFonts w:ascii="Times New Roman"/>
          <w:b w:val="false"/>
          <w:i w:val="false"/>
          <w:color w:val="00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1754 "О некоторых вопросах лицензирования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(САПП Республики Казахстан, 2013 г., № 6, ст. 147).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