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ca03" w14:textId="94dc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2016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2016 года № 105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2003 года № 1286 «Об утверждении Правил пользования участками государственного лесного фонда для культурно-оздоровительных, рекреационных, туристских и спортивных целей» (САПП Республики Казахстан, 2003 г., № 47, ст. 531).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2003 года № 1303 «Об утверждении Правил пользования животным миром на участках государственного лесного фонда, в том числе для нужд охотничьего хозяйства» (САПП Республики Казахстан, 2003 г., № 48, ст. 542).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2003 года № 1317 «Об утверждении Правил пользования участками государственного лесного фонда для научно-исследовательских целей» (САПП Республики Казахстан, 2003 г., № 48, ст. 547).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января 2004 года № 32 «Об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лесопользование» (САПП Республики Казахстан, 2004 г., № 1, ст. 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№ 75 «Об утверждении Правил отнесения водного объекта к источникам питьевого водоснабжения» (САПП Республики Казахстан, 2004 г., № 2, ст. 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2004 года № 613 «Об утверждении Правил предоставления в аренду и доверительное управление водохозяйственных сооружений» (САПП Республики Казахстан, 2004 г., № 23, ст. 295).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августа 2008 года № 751 «Об утверждении Правил рассмотрения заявки на проведение экспертизы селекционных достижений на патентоспособность и о внесении дополнения и изменения в постановление Правительства Республики Казахстан от 6 апреля 2005 года № 310» (САПП Республики Казахстан, 2008 г., № 35, ст.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604 «О внесении изменений и дополнений в некоторые решения Правительства Республики Казахстан» (САПП Республики Казахстан, 2010 г., № 39, ст. 339).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сентября 2011 года № 1002 «О внесении изменений и дополнения в некоторые решения Правительства Республики Казахстан» (САПП Республики Казахстан, 2011 г., № 53, ст. 746).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1270 «Об утверждении норм шумовых и иных акустических воздействий искусственного происхождения» (САПП Республики Казахстан, 2011 г., № 60, ст. 868).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2011 года № 1338 «Об утверждении Правил сенокошения и пастьбы скота на участках государственного лесного фонда» (САПП Республики Казахстан, 2012 г., № 2, ст. 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2011 года № 1589 «Об утверждении Правил аттестации и учета объектов селекционно-семеноводческого назначения на участках государственного лесного фонда» (САПП Республики Казахстан, 2012 г., № 9, ст. 187).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1726 «Об утверждении Правил пожарной безопасности в лесах» (САПП Республики Казахстан, 2012 г., № 18, ст. 286).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2012 года № 773 «Об утверждении Правил ведения количественно-качественного учета хлопка» (САПП Республики Казахстан, 2012 г., № 56, ст. 768).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2012 года № 1471 «О внесении изменений в постановление Правительства Республики Казахстан от 13 января 2004 года № 32 «Об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лесопользование» (САПП Республики Казахстан, 2012 г., № 80, ст. 1183).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2012 года № 1472 «О внесении изменений в постановление Правительства Республики Казахстан от 23 декабря 2011 года № 1589 «Об утверждении Правил аттестации и учета объектов селекционно-семеноводческого назначения на участках государственного лесного фонда» (САПП Республики Казахстан, 2012 г., № 80, ст. 1184).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2013 года № 1102 «О внесении изменений и дополнений в некоторые решения Правительства Республики Казахстан» (САПП Республики Казахстан, 2013 г., № 59, ст. 818).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19.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декабря 2013 года № 1386 «О внесении изменений в некоторые решения Правительства Республики Казахстан» (САПП Республики Казахстан, 2013 г., № 73, ст. 965).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2013 года № 1510 «О внесении изменений и дополнения в некоторые решения Правительства Республики Казахстан» (САПП Республики Казахстан, 2013 г., № 78, ст. 1026).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734 «О внесении дополнения в постановление Правительства Республики Казахстан от 13 января 2004 года № 32 «Об утверждении Правил проведения тендеров по предоставлению лесных ресурсов на участках государственного лесного фонда в долгосрочное лесопользование» (САПП Республики Казахстан, 2014 г., № 44, ст. 427).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