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1258f" w14:textId="a7125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Единого контакт-центра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февраля 2016 года № 118. Утратило силу постановлением Правительства Республики Казахстан от 27 июня 2023 года № 502.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27.06.2023 </w:t>
      </w:r>
      <w:r>
        <w:rPr>
          <w:rFonts w:ascii="Times New Roman"/>
          <w:b w:val="false"/>
          <w:i w:val="false"/>
          <w:color w:val="ff0000"/>
          <w:sz w:val="28"/>
        </w:rPr>
        <w:t>№ 502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15 апреля 2013 года "О государственных услугах"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Единым контакт-центром некоммерческое акционерное общество "Государственная корпорация "Правительство для граждан".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01.02.2021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