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593c" w14:textId="c4259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8 декабря 2015 года № 972 "О реализации Закона Республики Казахстан "О республиканском бюджете на 2016 - 2018 годы"</w:t>
      </w:r>
    </w:p>
    <w:p>
      <w:pPr>
        <w:spacing w:after="0"/>
        <w:ind w:left="0"/>
        <w:jc w:val="both"/>
      </w:pPr>
      <w:r>
        <w:rPr>
          <w:rFonts w:ascii="Times New Roman"/>
          <w:b w:val="false"/>
          <w:i w:val="false"/>
          <w:color w:val="000000"/>
          <w:sz w:val="28"/>
        </w:rPr>
        <w:t>Постановление Правительства Республики Казахстан от 10 марта 2016 года № 134.</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Вводится в действие с 1 января 2016 года.</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декабря 2015 года № 972 "О реализации Закона Республики Казахстан "О республиканском бюджете на 2016 – 2018 годы" следующие изменения и дополнения:</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Принять к исполнению республиканский бюджет на 2016 – 2018 годы, в том числе на 2016 год в следующих объемах:</w:t>
      </w:r>
    </w:p>
    <w:p>
      <w:pPr>
        <w:spacing w:after="0"/>
        <w:ind w:left="0"/>
        <w:jc w:val="both"/>
      </w:pPr>
      <w:r>
        <w:rPr>
          <w:rFonts w:ascii="Times New Roman"/>
          <w:b w:val="false"/>
          <w:i w:val="false"/>
          <w:color w:val="000000"/>
          <w:sz w:val="28"/>
        </w:rPr>
        <w:t>
      1) доходы – 7 268 407 231 тысяча тенге, в том числе по:</w:t>
      </w:r>
    </w:p>
    <w:p>
      <w:pPr>
        <w:spacing w:after="0"/>
        <w:ind w:left="0"/>
        <w:jc w:val="both"/>
      </w:pPr>
      <w:r>
        <w:rPr>
          <w:rFonts w:ascii="Times New Roman"/>
          <w:b w:val="false"/>
          <w:i w:val="false"/>
          <w:color w:val="000000"/>
          <w:sz w:val="28"/>
        </w:rPr>
        <w:t>
      налоговым поступлениям – 3 189 806 996 тысяч тенге;</w:t>
      </w:r>
    </w:p>
    <w:p>
      <w:pPr>
        <w:spacing w:after="0"/>
        <w:ind w:left="0"/>
        <w:jc w:val="both"/>
      </w:pPr>
      <w:r>
        <w:rPr>
          <w:rFonts w:ascii="Times New Roman"/>
          <w:b w:val="false"/>
          <w:i w:val="false"/>
          <w:color w:val="000000"/>
          <w:sz w:val="28"/>
        </w:rPr>
        <w:t>
      неналоговым поступлениям – 159 104 528 тысяч тенге;</w:t>
      </w:r>
    </w:p>
    <w:p>
      <w:pPr>
        <w:spacing w:after="0"/>
        <w:ind w:left="0"/>
        <w:jc w:val="both"/>
      </w:pPr>
      <w:r>
        <w:rPr>
          <w:rFonts w:ascii="Times New Roman"/>
          <w:b w:val="false"/>
          <w:i w:val="false"/>
          <w:color w:val="000000"/>
          <w:sz w:val="28"/>
        </w:rPr>
        <w:t>
      поступлениям от продажи основного капитала – 16 383 224 тысячи тенге;</w:t>
      </w:r>
    </w:p>
    <w:p>
      <w:pPr>
        <w:spacing w:after="0"/>
        <w:ind w:left="0"/>
        <w:jc w:val="both"/>
      </w:pPr>
      <w:r>
        <w:rPr>
          <w:rFonts w:ascii="Times New Roman"/>
          <w:b w:val="false"/>
          <w:i w:val="false"/>
          <w:color w:val="000000"/>
          <w:sz w:val="28"/>
        </w:rPr>
        <w:t>
      поступлениям трансфертов – 3 903 112 483 тысячи тенге;</w:t>
      </w:r>
    </w:p>
    <w:p>
      <w:pPr>
        <w:spacing w:after="0"/>
        <w:ind w:left="0"/>
        <w:jc w:val="both"/>
      </w:pPr>
      <w:r>
        <w:rPr>
          <w:rFonts w:ascii="Times New Roman"/>
          <w:b w:val="false"/>
          <w:i w:val="false"/>
          <w:color w:val="000000"/>
          <w:sz w:val="28"/>
        </w:rPr>
        <w:t>
      2) затраты – 7 920 789 229 тысяч тенге;</w:t>
      </w:r>
    </w:p>
    <w:p>
      <w:pPr>
        <w:spacing w:after="0"/>
        <w:ind w:left="0"/>
        <w:jc w:val="both"/>
      </w:pPr>
      <w:r>
        <w:rPr>
          <w:rFonts w:ascii="Times New Roman"/>
          <w:b w:val="false"/>
          <w:i w:val="false"/>
          <w:color w:val="000000"/>
          <w:sz w:val="28"/>
        </w:rPr>
        <w:t>
      3) чистое бюджетное кредитование – 112 155 814 тысяч тенге, в том числе:</w:t>
      </w:r>
    </w:p>
    <w:p>
      <w:pPr>
        <w:spacing w:after="0"/>
        <w:ind w:left="0"/>
        <w:jc w:val="both"/>
      </w:pPr>
      <w:r>
        <w:rPr>
          <w:rFonts w:ascii="Times New Roman"/>
          <w:b w:val="false"/>
          <w:i w:val="false"/>
          <w:color w:val="000000"/>
          <w:sz w:val="28"/>
        </w:rPr>
        <w:t>
      бюджетные кредиты – 205 246 481 тысяча тенге;</w:t>
      </w:r>
    </w:p>
    <w:p>
      <w:pPr>
        <w:spacing w:after="0"/>
        <w:ind w:left="0"/>
        <w:jc w:val="both"/>
      </w:pPr>
      <w:r>
        <w:rPr>
          <w:rFonts w:ascii="Times New Roman"/>
          <w:b w:val="false"/>
          <w:i w:val="false"/>
          <w:color w:val="000000"/>
          <w:sz w:val="28"/>
        </w:rPr>
        <w:t>
      погашение бюджетных кредитов – 93 090 667 тысяч тенге;</w:t>
      </w:r>
    </w:p>
    <w:p>
      <w:pPr>
        <w:spacing w:after="0"/>
        <w:ind w:left="0"/>
        <w:jc w:val="both"/>
      </w:pPr>
      <w:r>
        <w:rPr>
          <w:rFonts w:ascii="Times New Roman"/>
          <w:b w:val="false"/>
          <w:i w:val="false"/>
          <w:color w:val="000000"/>
          <w:sz w:val="28"/>
        </w:rPr>
        <w:t>
      4) сальдо по операциям с финансовыми активами – 138 148 303 тысячи тенге, в том числе:</w:t>
      </w:r>
    </w:p>
    <w:p>
      <w:pPr>
        <w:spacing w:after="0"/>
        <w:ind w:left="0"/>
        <w:jc w:val="both"/>
      </w:pPr>
      <w:r>
        <w:rPr>
          <w:rFonts w:ascii="Times New Roman"/>
          <w:b w:val="false"/>
          <w:i w:val="false"/>
          <w:color w:val="000000"/>
          <w:sz w:val="28"/>
        </w:rPr>
        <w:t>
      приобретение финансовых активов – 140 798 303 тысячи тенге;</w:t>
      </w:r>
    </w:p>
    <w:p>
      <w:pPr>
        <w:spacing w:after="0"/>
        <w:ind w:left="0"/>
        <w:jc w:val="both"/>
      </w:pPr>
      <w:r>
        <w:rPr>
          <w:rFonts w:ascii="Times New Roman"/>
          <w:b w:val="false"/>
          <w:i w:val="false"/>
          <w:color w:val="000000"/>
          <w:sz w:val="28"/>
        </w:rPr>
        <w:t>
      поступления от продажи финансовых активов государства – 2 650 000 тысяч тенге;</w:t>
      </w:r>
    </w:p>
    <w:p>
      <w:pPr>
        <w:spacing w:after="0"/>
        <w:ind w:left="0"/>
        <w:jc w:val="both"/>
      </w:pPr>
      <w:r>
        <w:rPr>
          <w:rFonts w:ascii="Times New Roman"/>
          <w:b w:val="false"/>
          <w:i w:val="false"/>
          <w:color w:val="000000"/>
          <w:sz w:val="28"/>
        </w:rPr>
        <w:t>
      5) дефицит – -902 686 115 тысяч тенге или 2 процента к валовому внутреннему продукту страны;</w:t>
      </w:r>
    </w:p>
    <w:p>
      <w:pPr>
        <w:spacing w:after="0"/>
        <w:ind w:left="0"/>
        <w:jc w:val="both"/>
      </w:pPr>
      <w:r>
        <w:rPr>
          <w:rFonts w:ascii="Times New Roman"/>
          <w:b w:val="false"/>
          <w:i w:val="false"/>
          <w:color w:val="000000"/>
          <w:sz w:val="28"/>
        </w:rPr>
        <w:t>
      6) финансирование дефицита бюджета – 902 686 115 тысяч тенге.";</w:t>
      </w:r>
    </w:p>
    <w:bookmarkStart w:name="z3"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дополнить подпунктами 9-1), 9-2), 9-3) и 9-4) следующего содержания:</w:t>
      </w:r>
    </w:p>
    <w:bookmarkEnd w:id="2"/>
    <w:p>
      <w:pPr>
        <w:spacing w:after="0"/>
        <w:ind w:left="0"/>
        <w:jc w:val="both"/>
      </w:pPr>
      <w:r>
        <w:rPr>
          <w:rFonts w:ascii="Times New Roman"/>
          <w:b w:val="false"/>
          <w:i w:val="false"/>
          <w:color w:val="000000"/>
          <w:sz w:val="28"/>
        </w:rPr>
        <w:t>
      "9-1) распределение сумм целевых текущих трансфертов областным бюджетам, бюджетам городов Астаны и Алматы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согласно приложению 9-1 к настоящему постановлению;</w:t>
      </w:r>
    </w:p>
    <w:p>
      <w:pPr>
        <w:spacing w:after="0"/>
        <w:ind w:left="0"/>
        <w:jc w:val="both"/>
      </w:pPr>
      <w:r>
        <w:rPr>
          <w:rFonts w:ascii="Times New Roman"/>
          <w:b w:val="false"/>
          <w:i w:val="false"/>
          <w:color w:val="000000"/>
          <w:sz w:val="28"/>
        </w:rPr>
        <w:t>
      9-2) распределение сумм целевых текущих трансфертов областным бюджетам, бюджетам городов Астаны и Алматы на субсидирование ставок вознаграждения по кредитам, а также лизингу технологического оборудования и сельскохозяйственной техники согласно приложению 9-2 к настоящему постановлению;</w:t>
      </w:r>
    </w:p>
    <w:p>
      <w:pPr>
        <w:spacing w:after="0"/>
        <w:ind w:left="0"/>
        <w:jc w:val="both"/>
      </w:pPr>
      <w:r>
        <w:rPr>
          <w:rFonts w:ascii="Times New Roman"/>
          <w:b w:val="false"/>
          <w:i w:val="false"/>
          <w:color w:val="000000"/>
          <w:sz w:val="28"/>
        </w:rPr>
        <w:t xml:space="preserve">
      9-3) распределение сумм целевых текущих трансфертов областным бюджетам, бюджетам городов Астаны и Алматы на обеспечение экономической стабильности согласно приложению 9-3 к настоящему постановлению; </w:t>
      </w:r>
    </w:p>
    <w:p>
      <w:pPr>
        <w:spacing w:after="0"/>
        <w:ind w:left="0"/>
        <w:jc w:val="both"/>
      </w:pPr>
      <w:r>
        <w:rPr>
          <w:rFonts w:ascii="Times New Roman"/>
          <w:b w:val="false"/>
          <w:i w:val="false"/>
          <w:color w:val="000000"/>
          <w:sz w:val="28"/>
        </w:rPr>
        <w:t>
      9-4) распределение сумм целевых текущих трансфертов областным бюджетам, бюджетам городов Астаны и Алматы на обеспечение компенсации потерь местных бюджетов согласно приложению 9-4 к настоящему постановлению;";</w:t>
      </w:r>
    </w:p>
    <w:bookmarkStart w:name="z5" w:id="3"/>
    <w:p>
      <w:pPr>
        <w:spacing w:after="0"/>
        <w:ind w:left="0"/>
        <w:jc w:val="both"/>
      </w:pPr>
      <w:r>
        <w:rPr>
          <w:rFonts w:ascii="Times New Roman"/>
          <w:b w:val="false"/>
          <w:i w:val="false"/>
          <w:color w:val="000000"/>
          <w:sz w:val="28"/>
        </w:rPr>
        <w:t>
      подпункт 13) изложить в следующей редакции:</w:t>
      </w:r>
    </w:p>
    <w:bookmarkEnd w:id="3"/>
    <w:p>
      <w:pPr>
        <w:spacing w:after="0"/>
        <w:ind w:left="0"/>
        <w:jc w:val="both"/>
      </w:pPr>
      <w:r>
        <w:rPr>
          <w:rFonts w:ascii="Times New Roman"/>
          <w:b w:val="false"/>
          <w:i w:val="false"/>
          <w:color w:val="000000"/>
          <w:sz w:val="28"/>
        </w:rPr>
        <w:t xml:space="preserve">
      "13) распределение сумм целевых текущих трансфертов областным бюджетам, бюджетам городов Астаны и Алматы на апробирование подушевого финансирования организаций среднего образования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Start w:name="z6" w:id="4"/>
    <w:p>
      <w:pPr>
        <w:spacing w:after="0"/>
        <w:ind w:left="0"/>
        <w:jc w:val="both"/>
      </w:pPr>
      <w:r>
        <w:rPr>
          <w:rFonts w:ascii="Times New Roman"/>
          <w:b w:val="false"/>
          <w:i w:val="false"/>
          <w:color w:val="000000"/>
          <w:sz w:val="28"/>
        </w:rPr>
        <w:t>
      дополнить подпунктами 29-1) и 29-2) следующего содержания:</w:t>
      </w:r>
    </w:p>
    <w:bookmarkEnd w:id="4"/>
    <w:p>
      <w:pPr>
        <w:spacing w:after="0"/>
        <w:ind w:left="0"/>
        <w:jc w:val="both"/>
      </w:pPr>
      <w:r>
        <w:rPr>
          <w:rFonts w:ascii="Times New Roman"/>
          <w:b w:val="false"/>
          <w:i w:val="false"/>
          <w:color w:val="000000"/>
          <w:sz w:val="28"/>
        </w:rPr>
        <w:t>
      "29-1) распределение сумм целевых текущих трансфертов областным бюджетам, бюджетам городов Астаны и Алматы на содержание штатной численности местных исполнительных органов, осуществляющих контроль за безопасной эксплуатацией опасных технических устройств объектов жилищно-коммунального хозяйства, согласно приложению 29-1 к настоящему постановлению;</w:t>
      </w:r>
    </w:p>
    <w:p>
      <w:pPr>
        <w:spacing w:after="0"/>
        <w:ind w:left="0"/>
        <w:jc w:val="both"/>
      </w:pPr>
      <w:r>
        <w:rPr>
          <w:rFonts w:ascii="Times New Roman"/>
          <w:b w:val="false"/>
          <w:i w:val="false"/>
          <w:color w:val="000000"/>
          <w:sz w:val="28"/>
        </w:rPr>
        <w:t>
      29-2) распределение сумм целевых текущих трансфертов областным бюджетам на изъятие земельных участков для государственных нужд согласно приложению 29-2 к настоящему постановлению;";</w:t>
      </w:r>
    </w:p>
    <w:bookmarkStart w:name="z7" w:id="5"/>
    <w:p>
      <w:pPr>
        <w:spacing w:after="0"/>
        <w:ind w:left="0"/>
        <w:jc w:val="both"/>
      </w:pPr>
      <w:r>
        <w:rPr>
          <w:rFonts w:ascii="Times New Roman"/>
          <w:b w:val="false"/>
          <w:i w:val="false"/>
          <w:color w:val="000000"/>
          <w:sz w:val="28"/>
        </w:rPr>
        <w:t>
      подпункт 33) изложить в следующей редакции:</w:t>
      </w:r>
    </w:p>
    <w:bookmarkEnd w:id="5"/>
    <w:p>
      <w:pPr>
        <w:spacing w:after="0"/>
        <w:ind w:left="0"/>
        <w:jc w:val="both"/>
      </w:pPr>
      <w:r>
        <w:rPr>
          <w:rFonts w:ascii="Times New Roman"/>
          <w:b w:val="false"/>
          <w:i w:val="false"/>
          <w:color w:val="000000"/>
          <w:sz w:val="28"/>
        </w:rPr>
        <w:t xml:space="preserve">
      "33) распределение сумм целевых текущих трансфертов областным бюджетам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 Выделить из средств, предусмотренных в республиканском бюджете на 2016 год на реализацию мероприятий в рамках </w:t>
      </w:r>
      <w:r>
        <w:rPr>
          <w:rFonts w:ascii="Times New Roman"/>
          <w:b w:val="false"/>
          <w:i w:val="false"/>
          <w:color w:val="000000"/>
          <w:sz w:val="28"/>
        </w:rPr>
        <w:t>Дорожной карты занятости 2020</w:t>
      </w:r>
      <w:r>
        <w:rPr>
          <w:rFonts w:ascii="Times New Roman"/>
          <w:b w:val="false"/>
          <w:i w:val="false"/>
          <w:color w:val="000000"/>
          <w:sz w:val="28"/>
        </w:rPr>
        <w:t>, сумму в размере 59 375 334 тысячи тенге для перечисления:</w:t>
      </w:r>
    </w:p>
    <w:p>
      <w:pPr>
        <w:spacing w:after="0"/>
        <w:ind w:left="0"/>
        <w:jc w:val="both"/>
      </w:pPr>
      <w:r>
        <w:rPr>
          <w:rFonts w:ascii="Times New Roman"/>
          <w:b w:val="false"/>
          <w:i w:val="false"/>
          <w:color w:val="000000"/>
          <w:sz w:val="28"/>
        </w:rPr>
        <w:t>
      1) целевых текущих трансфертов областным бюджетам, бюджетам городов Астаны и Алматы в сумме 13 477 561 тысяча тенге для финансирования следующих мероприятий:</w:t>
      </w:r>
    </w:p>
    <w:p>
      <w:pPr>
        <w:spacing w:after="0"/>
        <w:ind w:left="0"/>
        <w:jc w:val="both"/>
      </w:pPr>
      <w:r>
        <w:rPr>
          <w:rFonts w:ascii="Times New Roman"/>
          <w:b w:val="false"/>
          <w:i w:val="false"/>
          <w:color w:val="000000"/>
          <w:sz w:val="28"/>
        </w:rPr>
        <w:t>
      Министерству образования и науки Республики Казахстан 53 500 тысяч тенге на профессиональную подготовку кадров;</w:t>
      </w:r>
    </w:p>
    <w:p>
      <w:pPr>
        <w:spacing w:after="0"/>
        <w:ind w:left="0"/>
        <w:jc w:val="both"/>
      </w:pPr>
      <w:r>
        <w:rPr>
          <w:rFonts w:ascii="Times New Roman"/>
          <w:b w:val="false"/>
          <w:i w:val="false"/>
          <w:color w:val="000000"/>
          <w:sz w:val="28"/>
        </w:rPr>
        <w:t>
      Министерству здравоохранения и социального развития Республики Казахстан 13 424 061 тысяча тенге, в том числе на:</w:t>
      </w:r>
    </w:p>
    <w:p>
      <w:pPr>
        <w:spacing w:after="0"/>
        <w:ind w:left="0"/>
        <w:jc w:val="both"/>
      </w:pPr>
      <w:r>
        <w:rPr>
          <w:rFonts w:ascii="Times New Roman"/>
          <w:b w:val="false"/>
          <w:i w:val="false"/>
          <w:color w:val="000000"/>
          <w:sz w:val="28"/>
        </w:rPr>
        <w:t>
      частичное субсидирование заработной платы – 2 156 874 тысячи тенге;</w:t>
      </w:r>
    </w:p>
    <w:p>
      <w:pPr>
        <w:spacing w:after="0"/>
        <w:ind w:left="0"/>
        <w:jc w:val="both"/>
      </w:pPr>
      <w:r>
        <w:rPr>
          <w:rFonts w:ascii="Times New Roman"/>
          <w:b w:val="false"/>
          <w:i w:val="false"/>
          <w:color w:val="000000"/>
          <w:sz w:val="28"/>
        </w:rPr>
        <w:t>
      обучение основам предпринимательства – 140 274 тысячи тенге;</w:t>
      </w:r>
    </w:p>
    <w:p>
      <w:pPr>
        <w:spacing w:after="0"/>
        <w:ind w:left="0"/>
        <w:jc w:val="both"/>
      </w:pPr>
      <w:r>
        <w:rPr>
          <w:rFonts w:ascii="Times New Roman"/>
          <w:b w:val="false"/>
          <w:i w:val="false"/>
          <w:color w:val="000000"/>
          <w:sz w:val="28"/>
        </w:rPr>
        <w:t>
      предоставление субсидий на переезд – 473 420 тысяч тенге;</w:t>
      </w:r>
    </w:p>
    <w:p>
      <w:pPr>
        <w:spacing w:after="0"/>
        <w:ind w:left="0"/>
        <w:jc w:val="both"/>
      </w:pPr>
      <w:r>
        <w:rPr>
          <w:rFonts w:ascii="Times New Roman"/>
          <w:b w:val="false"/>
          <w:i w:val="false"/>
          <w:color w:val="000000"/>
          <w:sz w:val="28"/>
        </w:rPr>
        <w:t>
      профессиональную подготовку, переподготовку и повышение квалификации кадров – 1 067 666 тысяч тенге;</w:t>
      </w:r>
    </w:p>
    <w:p>
      <w:pPr>
        <w:spacing w:after="0"/>
        <w:ind w:left="0"/>
        <w:jc w:val="both"/>
      </w:pPr>
      <w:r>
        <w:rPr>
          <w:rFonts w:ascii="Times New Roman"/>
          <w:b w:val="false"/>
          <w:i w:val="false"/>
          <w:color w:val="000000"/>
          <w:sz w:val="28"/>
        </w:rPr>
        <w:t>
      переподготовку и повышение квалификации наемных работников, в том числе молодежи в возрасте от 18 до 24 лет – 532 483 тысячи тенге;</w:t>
      </w:r>
    </w:p>
    <w:p>
      <w:pPr>
        <w:spacing w:after="0"/>
        <w:ind w:left="0"/>
        <w:jc w:val="both"/>
      </w:pPr>
      <w:r>
        <w:rPr>
          <w:rFonts w:ascii="Times New Roman"/>
          <w:b w:val="false"/>
          <w:i w:val="false"/>
          <w:color w:val="000000"/>
          <w:sz w:val="28"/>
        </w:rPr>
        <w:t>
      предоставление государственных грантов работодателям на переподготовку и повышение квалификации квалифицированных работников – 355 185 тысяч тенге;</w:t>
      </w:r>
    </w:p>
    <w:p>
      <w:pPr>
        <w:spacing w:after="0"/>
        <w:ind w:left="0"/>
        <w:jc w:val="both"/>
      </w:pPr>
      <w:r>
        <w:rPr>
          <w:rFonts w:ascii="Times New Roman"/>
          <w:b w:val="false"/>
          <w:i w:val="false"/>
          <w:color w:val="000000"/>
          <w:sz w:val="28"/>
        </w:rPr>
        <w:t>
      переподготовку и повышение квалификации лиц в возрасте от 55 до 64 лет – 227 004 тысячи тенге;</w:t>
      </w:r>
    </w:p>
    <w:p>
      <w:pPr>
        <w:spacing w:after="0"/>
        <w:ind w:left="0"/>
        <w:jc w:val="both"/>
      </w:pPr>
      <w:r>
        <w:rPr>
          <w:rFonts w:ascii="Times New Roman"/>
          <w:b w:val="false"/>
          <w:i w:val="false"/>
          <w:color w:val="000000"/>
          <w:sz w:val="28"/>
        </w:rPr>
        <w:t>
      молодежную практику – 2 602 306 тысяч тенге;</w:t>
      </w:r>
    </w:p>
    <w:p>
      <w:pPr>
        <w:spacing w:after="0"/>
        <w:ind w:left="0"/>
        <w:jc w:val="both"/>
      </w:pPr>
      <w:r>
        <w:rPr>
          <w:rFonts w:ascii="Times New Roman"/>
          <w:b w:val="false"/>
          <w:i w:val="false"/>
          <w:color w:val="000000"/>
          <w:sz w:val="28"/>
        </w:rPr>
        <w:t>
      временное субсидирование двух третей потерянного дохода квалифицированных работников – 850 223 тысячи тенге;</w:t>
      </w:r>
    </w:p>
    <w:p>
      <w:pPr>
        <w:spacing w:after="0"/>
        <w:ind w:left="0"/>
        <w:jc w:val="both"/>
      </w:pPr>
      <w:r>
        <w:rPr>
          <w:rFonts w:ascii="Times New Roman"/>
          <w:b w:val="false"/>
          <w:i w:val="false"/>
          <w:color w:val="000000"/>
          <w:sz w:val="28"/>
        </w:rPr>
        <w:t>
      обеспечение деятельности центров занятости населения – 4 936 836 тысяч тенге;</w:t>
      </w:r>
    </w:p>
    <w:p>
      <w:pPr>
        <w:spacing w:after="0"/>
        <w:ind w:left="0"/>
        <w:jc w:val="both"/>
      </w:pPr>
      <w:r>
        <w:rPr>
          <w:rFonts w:ascii="Times New Roman"/>
          <w:b w:val="false"/>
          <w:i w:val="false"/>
          <w:color w:val="000000"/>
          <w:sz w:val="28"/>
        </w:rPr>
        <w:t>
      информационную работу – 81 790 тысяч тенге;</w:t>
      </w:r>
    </w:p>
    <w:p>
      <w:pPr>
        <w:spacing w:after="0"/>
        <w:ind w:left="0"/>
        <w:jc w:val="both"/>
      </w:pPr>
      <w:r>
        <w:rPr>
          <w:rFonts w:ascii="Times New Roman"/>
          <w:b w:val="false"/>
          <w:i w:val="false"/>
          <w:color w:val="000000"/>
          <w:sz w:val="28"/>
        </w:rPr>
        <w:t>
      2) целевых трансфертов областным бюджетам в сумме 3 579 214 тысяч тенге Министерству национальной экономики Республики Казахстан для финансирования следующих мероприятий:</w:t>
      </w:r>
    </w:p>
    <w:p>
      <w:pPr>
        <w:spacing w:after="0"/>
        <w:ind w:left="0"/>
        <w:jc w:val="both"/>
      </w:pPr>
      <w:r>
        <w:rPr>
          <w:rFonts w:ascii="Times New Roman"/>
          <w:b w:val="false"/>
          <w:i w:val="false"/>
          <w:color w:val="000000"/>
          <w:sz w:val="28"/>
        </w:rPr>
        <w:t>
      строительство и (или) приобретение служебного жилища и инженерно-коммуникационной инфраструктуры – 426 917 тысяч тенге;</w:t>
      </w:r>
    </w:p>
    <w:p>
      <w:pPr>
        <w:spacing w:after="0"/>
        <w:ind w:left="0"/>
        <w:jc w:val="both"/>
      </w:pPr>
      <w:r>
        <w:rPr>
          <w:rFonts w:ascii="Times New Roman"/>
          <w:b w:val="false"/>
          <w:i w:val="false"/>
          <w:color w:val="000000"/>
          <w:sz w:val="28"/>
        </w:rPr>
        <w:t xml:space="preserve">
      строительство и (или) реконструкцию, приобретение общежитий для трудовой молодежи и инженерно-коммуникационной инфраструктуры – </w:t>
      </w:r>
    </w:p>
    <w:p>
      <w:pPr>
        <w:spacing w:after="0"/>
        <w:ind w:left="0"/>
        <w:jc w:val="both"/>
      </w:pPr>
      <w:r>
        <w:rPr>
          <w:rFonts w:ascii="Times New Roman"/>
          <w:b w:val="false"/>
          <w:i w:val="false"/>
          <w:color w:val="000000"/>
          <w:sz w:val="28"/>
        </w:rPr>
        <w:t>
      3 000 000 тысяч тенге;</w:t>
      </w:r>
    </w:p>
    <w:p>
      <w:pPr>
        <w:spacing w:after="0"/>
        <w:ind w:left="0"/>
        <w:jc w:val="both"/>
      </w:pPr>
      <w:r>
        <w:rPr>
          <w:rFonts w:ascii="Times New Roman"/>
          <w:b w:val="false"/>
          <w:i w:val="false"/>
          <w:color w:val="000000"/>
          <w:sz w:val="28"/>
        </w:rPr>
        <w:t>
      строительство и (или) реконструкцию жилья и инженерно-коммуникационной инфраструктуры для переселения жителей населенных пунктов Калачи и Красногорский Акмолинской области – 152 297 тысяч тенге;</w:t>
      </w:r>
    </w:p>
    <w:p>
      <w:pPr>
        <w:spacing w:after="0"/>
        <w:ind w:left="0"/>
        <w:jc w:val="both"/>
      </w:pPr>
      <w:r>
        <w:rPr>
          <w:rFonts w:ascii="Times New Roman"/>
          <w:b w:val="false"/>
          <w:i w:val="false"/>
          <w:color w:val="000000"/>
          <w:sz w:val="28"/>
        </w:rPr>
        <w:t>
      3) целевых трансфертов областным бюджетам, бюджетам городов Астаны и Алматы на обеспечение занятости за счет развития инфраструктуры и жилищно-коммунального хозяйства в сумме 42 100 707 тысяч тенге Министерству здравоохранения и социального развития Республики Казахстан для финансирования следующих мероприятий:</w:t>
      </w:r>
    </w:p>
    <w:p>
      <w:pPr>
        <w:spacing w:after="0"/>
        <w:ind w:left="0"/>
        <w:jc w:val="both"/>
      </w:pPr>
      <w:r>
        <w:rPr>
          <w:rFonts w:ascii="Times New Roman"/>
          <w:b w:val="false"/>
          <w:i w:val="false"/>
          <w:color w:val="000000"/>
          <w:sz w:val="28"/>
        </w:rPr>
        <w:t>
      ремонт объектов жилищно-коммунального хозяйства, инженерно-транспортной инфраструктуры, социально-культурных объектов и благоустройство населенных пунктов – 40 734 908 тысяч тенге;</w:t>
      </w:r>
    </w:p>
    <w:p>
      <w:pPr>
        <w:spacing w:after="0"/>
        <w:ind w:left="0"/>
        <w:jc w:val="both"/>
      </w:pPr>
      <w:r>
        <w:rPr>
          <w:rFonts w:ascii="Times New Roman"/>
          <w:b w:val="false"/>
          <w:i w:val="false"/>
          <w:color w:val="000000"/>
          <w:sz w:val="28"/>
        </w:rPr>
        <w:t>
      строительство врачебных амбулаторий и фельдшерско-акушерских пунктов, расположенных в сельских населенных пунктах, – 1 365 799 тысяч тенге;</w:t>
      </w:r>
    </w:p>
    <w:p>
      <w:pPr>
        <w:spacing w:after="0"/>
        <w:ind w:left="0"/>
        <w:jc w:val="both"/>
      </w:pPr>
      <w:r>
        <w:rPr>
          <w:rFonts w:ascii="Times New Roman"/>
          <w:b w:val="false"/>
          <w:i w:val="false"/>
          <w:color w:val="000000"/>
          <w:sz w:val="28"/>
        </w:rPr>
        <w:t>
      4) Министерству здравоохранения и социального развития Республики Казахстан на реализацию мероприятий по обеспечению занятости населения в сумме 217 852 тысячи тенге, в том числе на:</w:t>
      </w:r>
    </w:p>
    <w:p>
      <w:pPr>
        <w:spacing w:after="0"/>
        <w:ind w:left="0"/>
        <w:jc w:val="both"/>
      </w:pPr>
      <w:r>
        <w:rPr>
          <w:rFonts w:ascii="Times New Roman"/>
          <w:b w:val="false"/>
          <w:i w:val="false"/>
          <w:color w:val="000000"/>
          <w:sz w:val="28"/>
        </w:rPr>
        <w:t>
      обеспечение информационного сопровождения и информационной работы – 60 000 тысяч тенге;</w:t>
      </w:r>
    </w:p>
    <w:p>
      <w:pPr>
        <w:spacing w:after="0"/>
        <w:ind w:left="0"/>
        <w:jc w:val="both"/>
      </w:pPr>
      <w:r>
        <w:rPr>
          <w:rFonts w:ascii="Times New Roman"/>
          <w:b w:val="false"/>
          <w:i w:val="false"/>
          <w:color w:val="000000"/>
          <w:sz w:val="28"/>
        </w:rPr>
        <w:t xml:space="preserve">
      информационно-методологическое сопровождение реализации </w:t>
      </w:r>
      <w:r>
        <w:rPr>
          <w:rFonts w:ascii="Times New Roman"/>
          <w:b w:val="false"/>
          <w:i w:val="false"/>
          <w:color w:val="000000"/>
          <w:sz w:val="28"/>
        </w:rPr>
        <w:t>Программы</w:t>
      </w:r>
      <w:r>
        <w:rPr>
          <w:rFonts w:ascii="Times New Roman"/>
          <w:b w:val="false"/>
          <w:i w:val="false"/>
          <w:color w:val="000000"/>
          <w:sz w:val="28"/>
        </w:rPr>
        <w:t xml:space="preserve"> "Дорожная карта занятости 2020" – 157 852 тысячи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"8. Министерству образования и науки Республики Казахстан разработать и в установленном законодательством порядке внести в Правительство Республики Казахстан проекты решений: </w:t>
      </w:r>
    </w:p>
    <w:p>
      <w:pPr>
        <w:spacing w:after="0"/>
        <w:ind w:left="0"/>
        <w:jc w:val="both"/>
      </w:pPr>
      <w:r>
        <w:rPr>
          <w:rFonts w:ascii="Times New Roman"/>
          <w:b w:val="false"/>
          <w:i w:val="false"/>
          <w:color w:val="000000"/>
          <w:sz w:val="28"/>
        </w:rPr>
        <w:t>
      1) в срок до 1 апреля 2016 года:</w:t>
      </w:r>
    </w:p>
    <w:p>
      <w:pPr>
        <w:spacing w:after="0"/>
        <w:ind w:left="0"/>
        <w:jc w:val="both"/>
      </w:pPr>
      <w:r>
        <w:rPr>
          <w:rFonts w:ascii="Times New Roman"/>
          <w:b w:val="false"/>
          <w:i w:val="false"/>
          <w:color w:val="000000"/>
          <w:sz w:val="28"/>
        </w:rPr>
        <w:t>
      о порядке использования целевых текущих трансфертов областными бюджетами, бюджетами городов Астаны и Алматы на 2016 год на апробирование подушевого финансирования в 10-11 классах организаций среднего образования;</w:t>
      </w:r>
    </w:p>
    <w:p>
      <w:pPr>
        <w:spacing w:after="0"/>
        <w:ind w:left="0"/>
        <w:jc w:val="both"/>
      </w:pPr>
      <w:r>
        <w:rPr>
          <w:rFonts w:ascii="Times New Roman"/>
          <w:b w:val="false"/>
          <w:i w:val="false"/>
          <w:color w:val="000000"/>
          <w:sz w:val="28"/>
        </w:rPr>
        <w:t>
      2) в срок до 1 августа 2016 года:</w:t>
      </w:r>
    </w:p>
    <w:p>
      <w:pPr>
        <w:spacing w:after="0"/>
        <w:ind w:left="0"/>
        <w:jc w:val="both"/>
      </w:pPr>
      <w:r>
        <w:rPr>
          <w:rFonts w:ascii="Times New Roman"/>
          <w:b w:val="false"/>
          <w:i w:val="false"/>
          <w:color w:val="000000"/>
          <w:sz w:val="28"/>
        </w:rPr>
        <w:t>
      о порядке использования целевых текущих трансфертов областными бюджетами, бюджетами городов Астаны и Алматы на 2016 год на апробирование подушевого финансирования в 1-11 классах организаций среднего образования.";</w:t>
      </w:r>
    </w:p>
    <w:bookmarkStart w:name="z11" w:id="6"/>
    <w:p>
      <w:pPr>
        <w:spacing w:after="0"/>
        <w:ind w:left="0"/>
        <w:jc w:val="both"/>
      </w:pPr>
      <w:r>
        <w:rPr>
          <w:rFonts w:ascii="Times New Roman"/>
          <w:b w:val="false"/>
          <w:i w:val="false"/>
          <w:color w:val="000000"/>
          <w:sz w:val="28"/>
        </w:rPr>
        <w:t>
      дополнить пунктом 8-1 следующего содержания:</w:t>
      </w:r>
    </w:p>
    <w:bookmarkEnd w:id="6"/>
    <w:p>
      <w:pPr>
        <w:spacing w:after="0"/>
        <w:ind w:left="0"/>
        <w:jc w:val="both"/>
      </w:pPr>
      <w:r>
        <w:rPr>
          <w:rFonts w:ascii="Times New Roman"/>
          <w:b w:val="false"/>
          <w:i w:val="false"/>
          <w:color w:val="000000"/>
          <w:sz w:val="28"/>
        </w:rPr>
        <w:t>
      "8-1. Министерству образования и науки Республики Казахстан в срок до 20 марта 2016 года в установленном законодательством порядке распределить базовое финансирование субъектов научной и (или) научно-технической деятельности по администраторам бюджетных программ.";</w:t>
      </w:r>
    </w:p>
    <w:bookmarkStart w:name="z12" w:id="7"/>
    <w:p>
      <w:pPr>
        <w:spacing w:after="0"/>
        <w:ind w:left="0"/>
        <w:jc w:val="both"/>
      </w:pPr>
      <w:r>
        <w:rPr>
          <w:rFonts w:ascii="Times New Roman"/>
          <w:b w:val="false"/>
          <w:i w:val="false"/>
          <w:color w:val="000000"/>
          <w:sz w:val="28"/>
        </w:rPr>
        <w:t>
      дополнить пунктом 10-1 следующего содержания:</w:t>
      </w:r>
    </w:p>
    <w:bookmarkEnd w:id="7"/>
    <w:p>
      <w:pPr>
        <w:spacing w:after="0"/>
        <w:ind w:left="0"/>
        <w:jc w:val="both"/>
      </w:pPr>
      <w:r>
        <w:rPr>
          <w:rFonts w:ascii="Times New Roman"/>
          <w:b w:val="false"/>
          <w:i w:val="false"/>
          <w:color w:val="000000"/>
          <w:sz w:val="28"/>
        </w:rPr>
        <w:t>
      "10-1. Министерству по инвестициям и развитию Республики Казахстан разработать в срок до 15 апреля 2016 года порядок выплаты акционерным обществом "Жилищный строительный сберегательный банк Казахстана" компенсации по вкладам в жилищные строительные сбережения.";</w:t>
      </w:r>
    </w:p>
    <w:bookmarkStart w:name="z13"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дополнить подпунктом 3) следующего содержания:</w:t>
      </w:r>
    </w:p>
    <w:bookmarkEnd w:id="9"/>
    <w:p>
      <w:pPr>
        <w:spacing w:after="0"/>
        <w:ind w:left="0"/>
        <w:jc w:val="both"/>
      </w:pPr>
      <w:r>
        <w:rPr>
          <w:rFonts w:ascii="Times New Roman"/>
          <w:b w:val="false"/>
          <w:i w:val="false"/>
          <w:color w:val="000000"/>
          <w:sz w:val="28"/>
        </w:rPr>
        <w:t>
      "3) в срок до 1 мая 2016 года:</w:t>
      </w:r>
    </w:p>
    <w:p>
      <w:pPr>
        <w:spacing w:after="0"/>
        <w:ind w:left="0"/>
        <w:jc w:val="both"/>
      </w:pPr>
      <w:r>
        <w:rPr>
          <w:rFonts w:ascii="Times New Roman"/>
          <w:b w:val="false"/>
          <w:i w:val="false"/>
          <w:color w:val="000000"/>
          <w:sz w:val="28"/>
        </w:rPr>
        <w:t>
      о распределении целевого трансферта из Национального фонда Республики Казахстан областным бюджетам, бюджетам городов Астаны и Алматы на проектирование, развитие и (или) обустройство инженерно-коммуникационной инфраструктуры.";</w:t>
      </w:r>
    </w:p>
    <w:bookmarkStart w:name="z15" w:id="10"/>
    <w:p>
      <w:pPr>
        <w:spacing w:after="0"/>
        <w:ind w:left="0"/>
        <w:jc w:val="both"/>
      </w:pPr>
      <w:r>
        <w:rPr>
          <w:rFonts w:ascii="Times New Roman"/>
          <w:b w:val="false"/>
          <w:i w:val="false"/>
          <w:color w:val="000000"/>
          <w:sz w:val="28"/>
        </w:rPr>
        <w:t>
      дополнить пунктами 11-1 и 11-2 следующего содержания:</w:t>
      </w:r>
    </w:p>
    <w:bookmarkEnd w:id="10"/>
    <w:p>
      <w:pPr>
        <w:spacing w:after="0"/>
        <w:ind w:left="0"/>
        <w:jc w:val="both"/>
      </w:pPr>
      <w:r>
        <w:rPr>
          <w:rFonts w:ascii="Times New Roman"/>
          <w:b w:val="false"/>
          <w:i w:val="false"/>
          <w:color w:val="000000"/>
          <w:sz w:val="28"/>
        </w:rPr>
        <w:t>
      "11-1. Министерству сельского хозяйства Республики Казахстан в установленном законодательством порядке принять меры по:</w:t>
      </w:r>
    </w:p>
    <w:p>
      <w:pPr>
        <w:spacing w:after="0"/>
        <w:ind w:left="0"/>
        <w:jc w:val="both"/>
      </w:pPr>
      <w:r>
        <w:rPr>
          <w:rFonts w:ascii="Times New Roman"/>
          <w:b w:val="false"/>
          <w:i w:val="false"/>
          <w:color w:val="000000"/>
          <w:sz w:val="28"/>
        </w:rPr>
        <w:t>
      1) расторжению договоров субсидирования ставок вознаграждения по кредитам, а также лизингу технологического оборудования и сельскохозяйственной техники и договоров субсидирования процентных ставок вознаграждения по кредитным и лизинговым обязательствам субъектов агропромышленного комплекса для финансового оздоровления, заключенных в 2013 – 2015 годах;</w:t>
      </w:r>
    </w:p>
    <w:p>
      <w:pPr>
        <w:spacing w:after="0"/>
        <w:ind w:left="0"/>
        <w:jc w:val="both"/>
      </w:pPr>
      <w:r>
        <w:rPr>
          <w:rFonts w:ascii="Times New Roman"/>
          <w:b w:val="false"/>
          <w:i w:val="false"/>
          <w:color w:val="000000"/>
          <w:sz w:val="28"/>
        </w:rPr>
        <w:t xml:space="preserve">
      2) передаче в местные исполнительные органы областей, городов Астаны и Алматы заверенных копий договоров, указанных в подпункте 1) настоящего пункта, и протокольных решений Комиссии по финансовому оздоровлению, созданной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утвержденными приказом Министра сельского хозяйства Республики Казахстан от 9 апреля 2015 года № 9-1/320 (зарегистрированный в реестре государственной регистрации нормативных правовых актов за № 10763), по которым не заключены соответствующие договоры.</w:t>
      </w:r>
    </w:p>
    <w:p>
      <w:pPr>
        <w:spacing w:after="0"/>
        <w:ind w:left="0"/>
        <w:jc w:val="both"/>
      </w:pPr>
      <w:r>
        <w:rPr>
          <w:rFonts w:ascii="Times New Roman"/>
          <w:b w:val="false"/>
          <w:i w:val="false"/>
          <w:color w:val="000000"/>
          <w:sz w:val="28"/>
        </w:rPr>
        <w:t>
      11-2. Местным исполнительным органам областей, городов Астаны и Алматы в течение тридцати календарных дней со дня принятия копий договоров и протокольных решений принять меры по заключению соответствующих договоров с банками второго уровня, организациями, осуществляющими отдельные виды банковских операций, кредитными товариществами, акционерным обществом "Национальный управляющий холдинг "КазАгро", лизинговыми компаниями на условиях и обязательствах, предусмотренных по ранее заключенным договорам, указанным в пункте 11-1 настоящего постановления.";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к настоящему постановлению;</w:t>
      </w:r>
    </w:p>
    <w:bookmarkStart w:name="z17" w:id="11"/>
    <w:p>
      <w:pPr>
        <w:spacing w:after="0"/>
        <w:ind w:left="0"/>
        <w:jc w:val="both"/>
      </w:pPr>
      <w:r>
        <w:rPr>
          <w:rFonts w:ascii="Times New Roman"/>
          <w:b w:val="false"/>
          <w:i w:val="false"/>
          <w:color w:val="000000"/>
          <w:sz w:val="28"/>
        </w:rPr>
        <w:t xml:space="preserve">
      дополнить указанное постановление приложениями 9-1, 9-2, 9-3, 9-4, 29-1, 29-2 согласно </w:t>
      </w:r>
      <w:r>
        <w:rPr>
          <w:rFonts w:ascii="Times New Roman"/>
          <w:b w:val="false"/>
          <w:i w:val="false"/>
          <w:color w:val="000000"/>
          <w:sz w:val="28"/>
        </w:rPr>
        <w:t>приложениям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к настоящему постановлению.</w:t>
      </w:r>
    </w:p>
    <w:bookmarkEnd w:id="11"/>
    <w:bookmarkStart w:name="z18" w:id="12"/>
    <w:p>
      <w:pPr>
        <w:spacing w:after="0"/>
        <w:ind w:left="0"/>
        <w:jc w:val="both"/>
      </w:pPr>
      <w:r>
        <w:rPr>
          <w:rFonts w:ascii="Times New Roman"/>
          <w:b w:val="false"/>
          <w:i w:val="false"/>
          <w:color w:val="000000"/>
          <w:sz w:val="28"/>
        </w:rPr>
        <w:t>
      2. Центральным исполнительным органам в двухнедельный срок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w:t>
      </w:r>
    </w:p>
    <w:bookmarkEnd w:id="12"/>
    <w:bookmarkStart w:name="z19" w:id="13"/>
    <w:p>
      <w:pPr>
        <w:spacing w:after="0"/>
        <w:ind w:left="0"/>
        <w:jc w:val="both"/>
      </w:pPr>
      <w:r>
        <w:rPr>
          <w:rFonts w:ascii="Times New Roman"/>
          <w:b w:val="false"/>
          <w:i w:val="false"/>
          <w:color w:val="000000"/>
          <w:sz w:val="28"/>
        </w:rPr>
        <w:t>
      3. Настоящее постановление вводится в действие с 1 января 2016 года.</w:t>
      </w:r>
    </w:p>
    <w:bookmarkEnd w:id="1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Перечень приоритетных республиканских бюджетных инвестиций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567"/>
        <w:gridCol w:w="567"/>
        <w:gridCol w:w="567"/>
        <w:gridCol w:w="59"/>
        <w:gridCol w:w="5053"/>
        <w:gridCol w:w="1839"/>
        <w:gridCol w:w="1615"/>
        <w:gridCol w:w="1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1 044 520 272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403 881 900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394 550 647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Республиканские бюджетные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246 813 350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50 166 443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28 626 200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Государственные услуги общего характера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1 863 941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2 347 277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610 030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иностранных дел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1 072 018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интересов Республики Казахстан за рубежом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1 072 018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недвижимости за рубежом для размещения дипломатических представительств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1 072 018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1 072 018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Посольства Республики Казахстан в Республике Узбекистан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1 072 018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791 923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2 347 277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610 030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экстренного вызова при авариях и катастрофах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2 347 277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610 030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791 923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2 347 277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610 030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экстренного вызова при авариях и катастрофах</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2 347 277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610 030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Оборона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13 792 746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12 805 179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17 562 865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7 981 372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11 135 217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15 530 264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в области предупреждения и ликвидации чрезвычайных ситуаций природного и техногенного характера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7 981 372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11 135 217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15 530 264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7 981 372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9 649 258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15 530 264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5 263 049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10 169 743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5 061 890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10 169 743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пожарного депо на 6 автомобилей (II-типа для IB, IIIA климатических подрайонов с обычными геологическими условиями) севернее микрорайона "Коктем" в городе Кокшетау Акмолинской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1 841 107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4 649 258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5 360 521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защитных сооружений на реке Хоргос в районе Международного центра приграничного сотрудничества (МЦПС) и зданий таможни "Коргас"</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1 841 107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4 649 258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5 360 521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877 216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пожарного депо на 6 автомобилей II-типа для IВ, IІІА климатических подрайонов с обычными геологическими условиями на пересечении улиц с проектным названием Е357 и 227 в г.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875 901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на "Строительство зданий и сооружений для государственного учреждения "Центральный региональный аэромобильный оперативно-спасательный отряд в г. Астане"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создание информационных систем в области предупреждения и ликвидации чрезвычайных ситуаций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1 485 959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1 485 959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корпоративной информационно-коммуникационной системы ЧС и ГО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1 485 959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обороны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5 811 374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1 669 962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2 032 601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боевой, мобилизационной готовности Вооруженных Сил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5 811 374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1 669 962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2 032 601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Вооруженных Сил</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5 417 838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1 469 962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1 832 601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5 417 838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1 469 962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1 832 601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5 417 838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1 469 962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1 832 601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автоматизированной системы управления Вооруженных Сил</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393 536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393 536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автоматизированной системы управления Вооруженных Сил Республики Казахстан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393 536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8 811 261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10 109 820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2 280 000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918 215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2 280 000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2 280 000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информационных систем Министерства внутренних дел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18 324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Комитета миграционной полиции МВД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программно-аппаратных комплексов центров оперативного управления малых городов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2 280 000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2 280 000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центров оперативного управления малых городов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общественного порядка, безопасности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16 608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создание объектов (комплексов) воинской части 3656 Внутренних войск МВД РК в г. Астане (авиаэскадрилья)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уголовно-исполнительной системы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570 033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уголовно-исполнительной системы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570 033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565 137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учреждения ЛА-155/12 под ИК строгого режима в поселке Заречный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565 137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4 896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Учреждения РУ-170/3 под ИК строгого режима на 900 мест в г. Уральске ЗКО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оперативно-розыскной деятельности органов внутренних дел</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комплекса служебных зданий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313 250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служебных зданий МВД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Комитет национальной безопасности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2 222 010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2 222 010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2 222 010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2 222 010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 государственной охраны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5 393 046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5 607 810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5 393 046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5 607 810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5 393 046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5 607 810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5 393 046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5 607 810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5 750 343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2 613 087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повышение квалификации и переподготовка кадров Министерства внутренних дел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2 613 087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учебного центра боевой и методической подготовки "Бүркіт"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2 613 087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2 613 087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учебного центра боевой и методической подготовки "Бүркіт" для подразделений специального назначения с военным городком в п. Заречный Алматинской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2 613 087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образования и науки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1 063 587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кадрами с высшим и послевузовским образованием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1 063 587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высшего образования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1 063 587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56 657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общежития КазНТУ имени К.И. Сатпаева по ул. Байтурсынова, 147Б в Бостандыкском районе г. Алматы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1 006 930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общежития на 592 места Казахского агротехнического университета имени С. Сейфуллина в городе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266 596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студенческого общежития на 500 мест Евразийского национального университета им. Л.Н. Гумилева по ул. Янушкевича 6 в г. Астане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740 334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и социального развития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1 959 069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образования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1 959 069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342 856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общежития на 1000 мест для РГКП "Западно-Казахстанский Государственный медицинский университет им. М. Оспанова" в г. Актобе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342 856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1 616 213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Общежитие на 1000 мест для РГКП "Государственный медицинский университет г.  Семей"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1 616 213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114 600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 в области культуры и искусства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образования, осуществляющих деятельность в области культуры и искусства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114 600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общежития на 170 мест Алматинского хореографического училища им. А.В. Селезнева в г. Алматы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12 120 713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и социального развития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12 120 713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здравоохранения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12 120 713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3 563 911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3 563 911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здравоохранения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3 563 911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8 556 802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8 556 802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здравоохранения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8 556 802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2 988 369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2 252 823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2 252 823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спорта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2 252 823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2 152 823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республиканской базы лыжного спорта в городе Щучинск Акмолинской области (І и II очереди)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2 152 823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республиканской базы олимпийской подготовки в Алматинской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многофункционального спортивного комплекса "Центр олимпийской подготовки" в г.Астане (без наружных инженерных сетей)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Делами Президента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735 546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инфраструктуры Щучинско-Боровской курортной зоны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735 546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735 546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туристических маршрутов в районе озера Боровое Акмолинской области (велосипедные, пешеходные дорожки и лыжные трассы с объектами проката и общественного питания)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735 546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Топливно-энергетический комплекс и недропользование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2 127 636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2 127 636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атомных и энергетических проектов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2 127 636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Центра ядерной медицины и биофизики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864 660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864 660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Центра ядерной медицины и биофизики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864 660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стендового комплекса Казахстанского материаловедческого токамака КТМ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1 262 976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1 262 976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стендового комплекса Казахстанского материаловедческого токамака КТМ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1 262 976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11 453 040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8 030 681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8 073 305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10 353 040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8 030 681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8 073 305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10 353 040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8 030 681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8 073 305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гидротехнических сооружений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10 353 040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8 030 681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8 073 305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1 204 475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Кокшетауского группового водопровода в Акмолинской области, 2-очередь строительства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1 051 651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сетей водоснабжения поселка Ижевское, ст. Шоптыколь, ст. Вишневка Акмолинской области и строительство Ижевского магистрального водовода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72 461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1 408 886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сооружений водохранилища на р. Егинсу Урджарского района ВКО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480 442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гидроузла на реке Тебиске с магистральными каналами "Коктогам" и "Жана-Тогам" Тарбагатайского района Восточно-Казахстанской области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335 903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плотинного гидроузла на реке Кельды-Мурат с магистральным каналом "Актоган" Урджарского района ВКО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399 795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плотинного гидроузла на р. Кусак Урджарского района ВКО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840 198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Таласской плотины и магистрального канала "Базарбай" с внедрением систем автоматизированного учета и регулирования подачи поливной воды в Байзакском районе Жамбылской области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840 198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7 675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Кирово-Чижинского канала для межбассейновой переброски воды из Урало-Кушумской системы в р. Большой Узень в районе с. Акпатер Казталовского района Западно-Казахстанской области. I-этап</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1 702 635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Жартасского водохранилища (ирригационного водозабора, отводящего канала) Карагандинской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264 631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группового водовода "Жайрем - Каражал" (Тузкольский водозабор) (Корректировка)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Эскулинского водовода с учетом водоснабжения г. Жезказган Карагандинской области (корректировка)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1 383 095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3 376 589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3 358 908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2 948 197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Талапского группового водопровода Жанакорганского района Кызылординской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Сырдарьинского группового водопровода Жанакорганского района Кызылординской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1 901 489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812 939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Жиделинского группового водопровода и веток подключения к нему от ПНС №3 (ПК282+70) до н.п. Бирлестик по Шиелиискому району в Кызылординской области. Строительство водовода от ПНС № 5 до н.п. Жулек с ветками подключения, головными водопроводными сооружениями и внутрипоселковыми сетями населенных пунктов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812 939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734 084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гидротехнических сооружений Кызылординского Левобережного магистрального канала Кызылординской области с ПК272+55 по ПК853+00 (899+00). I 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1 399 570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899 570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гидротехнических сооружений Кызылординского Левобережного магистрального канала Кызылординской области (II 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646 399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801 174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каналов и гидротехнических сооружений Жанакоргано-Шиелийского массива орошения в Шиелийском районе Кызылординской области. 1-очередь. Водоподпорное сооружение из тканевых материалов на р. Сырдарья для улучшения водообеспеченности Новошиелийского магистрального канала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75 530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1 605 871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Беловодского группового водопровода Павлодарской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Майского группового водопровода Майского района Павлодарской области" 1 очередь строительства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293 258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Соколовского группового водопровода в Северо-Казахстанской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293 258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(І очередь строительства)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(ІІ 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753 651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1 631 575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1 825 108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Кызылкумского магистрального канала с автоматизацией водоучета и водораспределения Шардаринского и Арысского районов ЮКО (ІІІ-очередь)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657 709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Туркестанского магистрального канала. Увеличение водообеспеченности на канале и орошаемых земель за счет восстановления скважин вертикального дренажа в Ордабасинском районе ЮКО. Бугуньский сельский округ</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177 953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Туркестанского магистрального канала в Ордабасинском и Туркестанском районах Южно-Казахстанской области (III-очередь)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267 907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межхозяйственного канала К-30 с гидротехническими сооружениями с внедрением автоматизации водоучета и водораспределения в Мактаральском районе ЮКО</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973 866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1 825 108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БКМК с ПК0+0 по ПК957+00 с распределителями Р-1, Р-3 и Р-15 в Ташкентской области и Сарыагашском и Казыгуртском районах ЮКО (1-я 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251 014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водозаборных сооружений гидроузлов Караспанский, Шаульдерский, Бугуньское водохранилище в Южно-Казахстанской области с внедрением системы автоматизации водоучета по р. Арысь до сброса р. Сырдарья (І-очередь)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комплекса гидротехнических сооружений на Арнасайской плотине Шардаринского водохранилища в Шардаринском районе ЮКО (вторая 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комплекса гидротехнических сооружений на Арнасайской плотине Шардаринского водохранилища в Шардаринском районе ЮКО (III очередь)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проекта "Реконструкция и модернизация водоочистных сооружений, водопроводных сетей населенных пунктов Сарыагашского района подключаемых к Сарыагашскому групповому водопроводу Южно-Казахстанской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и улучшение качества окружающей среды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охраны окружающей среды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и санация водоемов (озера Щучье, Боровое, Карасу) Щучинско-Боровской курортной зоны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184 279 387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16 773 486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184 279 387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16 773 486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180 921 466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16 673 486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147 809 454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14 491 454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147 809 454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14 491 454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международного транзитного коридора "Западная Европа - Западный Китай"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116 078 362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14 491 454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"Бейнеу - Актау"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31 731 092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10 620 110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10 620 110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строительство и проектно-изыскательские работы международного транзитного коридора "Западная Европа - Западный Китай"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"Бейнеу - Актау"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2 357 600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республиканского значения "граница РФ (на Омск) - Майкапшагай (выход на КНР), через гг. Павлодар, Семей"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проектно-изыскательские работы автодороги "Юго-Западный обход г. Астаны"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республиканского значения "Усть-Каменогорск - Зыряновск - Большенарымское - Катон-Карагай - Рахмановские ключи"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республиканского значения "Жетыбай-Жанаозень- гр. Туркменистана"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"Граница РФ (на Екатеринбург) - Алматы"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2 411 914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республиканского значения "Астана - Петропавловск" транзитного коридора "Боровое - Кокшетау - Петропавловск - граница РФ"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2 788 833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22 491 902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2 182 032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22 491 902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2 182 032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международного транзитного коридора "Западная Европа - Западный Китай"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18 109 812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2 182 032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"Бейнеу - Актау"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4 382 090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содержание водного транспорта и водной инфраструктуры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инфраструктуры водного транспорта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158 246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защитного судоходного гидротехнического сооружения на Шульбинском шлюзе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гражданской авиации и воздушного транспорта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1 990 603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инфраструктуры воздушного транспорта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1 990 603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1 990 603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аэродромных покрытий искусственного покрытия взлетно-посадочной полосы, рулежной дорожки, перрона и установка светосигнального оборудования ОВИ-1 в аэропорту г. Петропавловска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1 990 603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научно-технологической и опытно-экспериментальной базы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1 209 072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космической системы научно-технологического назначения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1 209 072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1 209 072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космической системы научно-технологического назначения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1 209 072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3 625 914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Делами Президента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3 625 914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Управления Делами Президента Республики Казахстан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3 625 914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2 772 138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основного дома на территории государственной резиденции "Карасу" Бурабайского района Акмолинской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693 394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жилого дома на территории государственной резиденции "Карасу" Бурабайского района Акмолинской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2 014 249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Дома приемов на территории государственной резиденции "Карасу" Бурабайского района Акмолинской области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64 495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853 776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на 350 мест в г. Астане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535 505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Стоянка хранения спецтехники конноспортивного комплекса "Алтын Тулпар", расположенная в ж.м. Мичурино, район дома №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Конюшня на 24 конемест с выгульной площадкой, расположенная в ж.м. Мичурино, район дома №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185 167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системы отопления, вентиляции и кондиционирования здания Музея Первого Президента по ул. Бейбитшилик, дом 11 в г. Астане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99 424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785"/>
        <w:gridCol w:w="785"/>
        <w:gridCol w:w="785"/>
        <w:gridCol w:w="404"/>
        <w:gridCol w:w="2889"/>
        <w:gridCol w:w="2025"/>
        <w:gridCol w:w="2025"/>
        <w:gridCol w:w="2025"/>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Бюджетные инвестиции, планируемые посредством участия государства в уставном капитале юридических лиц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49 292 253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33 039 582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17 216 878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Государственные услуги общего характера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13 832 023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10 752 570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8 904 098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13 832 023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10 752 570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8 904 098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акций международных финансовых организаций</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13 832 023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10 752 570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8 904 098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Оборона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10 377 200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5 408 670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обороны Республики Казахстан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10 377 200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5 408 670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"Казтехнологии"</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10 377 200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5 408 670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3 375 686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518 135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"Казахский агротехнический университет имени Сакена Сейфуллина"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518 135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2 857 551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НАО "Казахская национальная академия хореографии"</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2 857 551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595 220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595 220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595 220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595 220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"Железнодорожные госпитали медицины катастроф"</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595 220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595 220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11 707 344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16 283 122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7 717 560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11 707 344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16 283 122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7 717 560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"Национальная компания "Қазақстан Ғарыш Сапары" на создание целевых космических систем, технологий и их использование, а также строительство Сборочно-испытательного комплекса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2 410 272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6 208 391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1 398 597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инфокоммуникационный холдинг "Зерде" для развития и внедрения цифрового телерадиовещания</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9 297 072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10 074 731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6 318 963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709"/>
        <w:gridCol w:w="709"/>
        <w:gridCol w:w="710"/>
        <w:gridCol w:w="74"/>
        <w:gridCol w:w="3520"/>
        <w:gridCol w:w="2018"/>
        <w:gridCol w:w="2019"/>
        <w:gridCol w:w="2019"/>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Целевые трансферты на развитие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197 541 546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154 449 748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146 577 057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887 670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711 263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887 670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711 263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887 670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711 263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и бюджету города Алматы на строительство объектов общественного порядка и безопасности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887 670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711 263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887 670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711 263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2 217 528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образования и науки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2 217 528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дошкольного воспитания и обучения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детских дошкольных организаций за счет средств республиканского бюджета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2 192 528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средств республиканского бюджета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2 192 528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748 225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627 053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80 817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586 433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14 918 404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и социального развития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14 918 404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14 918 404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14 918 404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1 446 717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1 241 611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4 325 089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4 874 475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2 231 311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799 201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59 672 434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62 044 940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59 672 434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62 044 940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жилищного хозяйства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22 071 664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проектирование и (или) строительство, реконструкцию жилья коммунального жилищного фонда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7 330 082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 строительство жилья для очередников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4 803 693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9 923 592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10 049 706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269 045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453 976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562 694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740 500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659 857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357 485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491 278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338 490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504 836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1 676 909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1 714 676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765 892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337 828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680 528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348 952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503 663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288 756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342 646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164 326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274 666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464 003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346 740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486 724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1 040 346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193 897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461 565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18 534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163 640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543 501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336 060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331 924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93 258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740 500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650 595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1 692 998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1 541 275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1 594 428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 строительство жилья для молодых семей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2 526 389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5 076 408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4 950 294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419 157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66 870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259 500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268 299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200 209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259 946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308 511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376 527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914 417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1 291 187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186 164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118 222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443 985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253 935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27 601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257 800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438 659</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233 700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295 971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202 806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278 731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306 103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284 668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108 206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373 579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250 802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392 833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344 724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259 500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330 479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проектирование, развитие и (или) обустройство инженерно-коммуникационной инфраструктуры за счет средств республиканского бюджета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8 509 115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547 851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532 385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206 886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1 518 352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1 508 898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655 921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595 850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1 722 617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686 819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1 287 169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755 838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664 665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660 517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660 542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604 802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681 522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10 501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463 719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663 290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537 162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642 370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45 433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602 243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658 312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945 931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740 177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622 798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612 860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616 885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646 106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1 415 717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1 586 494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2 058 012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2 045 256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3 650 015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2 223 150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2 282 050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бюджету Карагандинской области на строительство жилых домов для переселения жителей из зон обрушения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6 232 467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6 232 467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37 600 770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32 044 940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системы водоснабжения и водоотведения в рамках Программы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28 473 126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26 044 940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172 900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1 461 015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1 566 957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1 206 954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210 287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354 127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2 159 596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2 323 478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912 676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1 339 009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703 200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1 115 102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2 979 754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3 888 960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562 088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1 201 920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1 857 180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777 408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3 447 904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363 295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2 663 131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1 225 494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353 437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1 281 003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6 090 120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1 619 803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22 934 527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4 521 903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12 124 838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5 317 365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39 142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329 064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1 939 116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661 803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1 203 163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721 359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2 056 077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1 928 657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752 139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526 736</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1 428 034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399 999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2 953 056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2 341 444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37 576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коммунального хозяйства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420 458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420 458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благоустройства городов и населенных пунктов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3 389 821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3 389 821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9 271 931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5 151 913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развития массового спорта и национальных видов спорта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5 151 913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объектов спорта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5 151 913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5 151 913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4 120 018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проектирование и строительство объектов Всемирной зимней универсиады 2017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4 120 018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4 120 018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Топливно-энергетический комплекс и недропользование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32 940 885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28 779 251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24 443 082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32 940 885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28 779 251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24 443 082</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газотранспортной системы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6 373 925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4 317 197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3 250 457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479 369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4 274 281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865 000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2 637 828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905 600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956 644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2 344 857</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тепло-электроэнергетики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26 566 960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24 462 054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21 192 625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бюджетам городов Астаны и Алматы на развитие теплоэнергетической системы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26 566 960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24 462 054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21 192 625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4 356 313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1 492 808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385 534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21 110 647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22 969 246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20 807 091</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587 395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587 395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587 395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увеличение водности поверхностных водных ресурсов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587 395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587 395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54 750 565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41 959 234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45 089 035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54 750 565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41 959 234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45 089 035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49 750 565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31 959 234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30 089 035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транспортной инфраструктуры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49 750 565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31 959 234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30 089 035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1 318 742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1 468 788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849 640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979 486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1 035 986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866 264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582 884</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640 600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1 157 235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1 520 192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1 271 660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191 930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1 028 492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1 190 075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1 077 630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17 384 335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3 288 437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2 827 023</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24 683 481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18 155 756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17 980 198</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строительство метрополитена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22 294 734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6 322 070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привлечения инвестиций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2 524 822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для развития инфраструктуры специальных экономических зон, индустриальных зон, индустриальных парков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2 524 822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2 524 822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инновационного развития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3 797 248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бюджета города Алматы на развитие инфраструктуры специальной экономической зоны "Парк инновационных технологий"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3 797 248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3 797 248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15 972 664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моногородах и регионах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14 439 394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реализацию бюджетных инвестиционных проектов в моногородах</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3 739 735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565 680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539 651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1 384 404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инженерной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регионов до 2020 года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8 430 759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2 998 475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3 196 675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467 446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536 031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1 232 132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строительство комплекса административных зданий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2 268 900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2 268 900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w:t>
            </w:r>
            <w:r>
              <w:rPr>
                <w:rFonts w:ascii="Times New Roman"/>
                <w:b w:val="false"/>
                <w:i w:val="false"/>
                <w:color w:val="000000"/>
                <w:sz w:val="20"/>
              </w:rPr>
              <w:t>Единой программы</w:t>
            </w:r>
            <w:r>
              <w:rPr>
                <w:rFonts w:ascii="Times New Roman"/>
                <w:b w:val="false"/>
                <w:i w:val="false"/>
                <w:color w:val="000000"/>
                <w:sz w:val="20"/>
              </w:rPr>
              <w:t xml:space="preserve"> поддержки и развития бизнеса "Дорожная карта бизнеса 2020"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1 533 270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индустриальной инфраструктуры за счет средств республиканского бюджета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1 533 270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1 214 365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318 905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769"/>
        <w:gridCol w:w="769"/>
        <w:gridCol w:w="769"/>
        <w:gridCol w:w="352"/>
        <w:gridCol w:w="3120"/>
        <w:gridCol w:w="1985"/>
        <w:gridCol w:w="1985"/>
        <w:gridCol w:w="1985"/>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Кредиты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19 168 872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15 590 767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16 109 632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Социальная помощь и социальное обеспечение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10 823 827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11 590 767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12 109 632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и социального развития Республики Казахстан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10 823 827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11 590 767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12 109 632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на содействие развитию предпринимательства в рамках </w:t>
            </w:r>
            <w:r>
              <w:rPr>
                <w:rFonts w:ascii="Times New Roman"/>
                <w:b w:val="false"/>
                <w:i w:val="false"/>
                <w:color w:val="000000"/>
                <w:sz w:val="20"/>
              </w:rPr>
              <w:t>Дорожной карты занятости 2020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10 823 827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11 590 767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12 109 632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10 823 827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11 590 767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12 109 632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491 949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491 959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491 949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1 563 000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1 674 000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1 797 000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505 632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522 810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544 397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1 005 904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1 090 069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1 187 794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488 990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513 440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539 112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671 369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996 000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1 011 000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603 000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603 000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603 000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421 260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421 260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421 260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508 147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567 929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597 820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467 076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451 300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451 300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2 297 500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2 405 000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2 511 000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2 845 045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2 845 045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Астаны и Алматы на проектирование и (или) строительство жилья в рамках Программы развития регионов до 2020 года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2 845 045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2 845 045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136 455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1 079 954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594 010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276 262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571 828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484 734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248 273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215 531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439 469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708 529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"Фонд национального благосостояния "Самрук-Казына" для обеспечения конкурентоспособности и устойчивости национальной экономики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993"/>
        <w:gridCol w:w="993"/>
        <w:gridCol w:w="993"/>
        <w:gridCol w:w="103"/>
        <w:gridCol w:w="5453"/>
        <w:gridCol w:w="2826"/>
        <w:gridCol w:w="104"/>
        <w:gridCol w:w="104"/>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Целевые трансферты из Национального фонда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428 607 173</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46 848 766</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образования и науки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46 848 766</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дошкольного воспитания и обучения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6 724 273</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детских дошкольных организаций за счет целевого трансферта из Национального фонда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6 724 273</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217 539</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754 735</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1 209 642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430 550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1 123 997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287 083</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426 404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434 954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322 792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609 602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375 118</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420 327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111 530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40 124 493</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целевого трансферта из Национального фонда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40 124 493</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2 717 383</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12 010 995</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495 047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2 394 001</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2 174 174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2 316 499</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384 298</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592 658</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1 545 260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12 854 752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939 949</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1 699 477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Социальная помощь и социальное обеспечение</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и социального развития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на содействие развитию предпринимательства в рамках </w:t>
            </w:r>
            <w:r>
              <w:rPr>
                <w:rFonts w:ascii="Times New Roman"/>
                <w:b w:val="false"/>
                <w:i w:val="false"/>
                <w:color w:val="000000"/>
                <w:sz w:val="20"/>
              </w:rPr>
              <w:t>Дорожной карты занятости 2020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4 270 000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2 220 000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1 340 000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4 940 000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158 300 000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158 300 000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Астаны и Алматы на реконструкцию и строительство систем тепло-, водоснабжения и водоотведения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2 372 067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4 323 111</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4 004 309</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4 461 543</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3 621 756</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2 554 348</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3 262 124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4 054 219</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4 785 924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2 296 865</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1 629 986</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3 287 388</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4 293 789</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7 052 571</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жилищного хозяйства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регионов до 2020 года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проектирование, развитие и (или) обустройство инженерно-коммуникационной инфраструктуры за счет целевого трансферта из Национального фонда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976 546</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4 773 979</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5 723 614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3 123 840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7 720 987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2 765 103</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3 173 158</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3 509 759</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2 689 040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7 567 209</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3 927 961</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2 224 397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1 802 624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8 919 084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4 503 481</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9 899 218</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регионов до 2020 года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строительство и реконструкцию канализационных очистных сооружений для объектов Всемирной зимней универсиады 2017 года за счет целевого трансферта из Национального фонда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4 398 022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401 978</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10 908 407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10 908 407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развития массового спорта и национальных видов спорта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10 908 407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строительство объектов в рамках Всемирной зимней универсиады 2017 года за счет целевых трансфертов из Национального фонда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10 908 407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10 908 407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1 850 000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1 850 000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"КазАгро" для финансирования Казахстанско-Венгерского инвестиционного фонда прямых инвестиций</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149 300 000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149 300 000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целевого трансферта из Национального фонда Республики Казахстан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149 300 000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республиканского значения "Астана - Петропавловск" транзитного коридора "Боровое - Кокшетау - Петропавловск - граница РФ"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8 294 333</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"Алматы - Усть-Каменогорск", с обходом г. Сарканд</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"Уральск - Каменка - граница РФ (на Озинки)"</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Центр-Восток "Астана - Павлодар - Калбатау - Усть-Каменогорск"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60 531 667</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"Гр. РФ (на Орск) - Актобе - Атырау - Гр. РФ (на Астрахань)"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41 400 000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41 400 000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w:t>
            </w:r>
            <w:r>
              <w:rPr>
                <w:rFonts w:ascii="Times New Roman"/>
                <w:b w:val="false"/>
                <w:i w:val="false"/>
                <w:color w:val="000000"/>
                <w:sz w:val="20"/>
              </w:rPr>
              <w:t>Единой программы</w:t>
            </w:r>
            <w:r>
              <w:rPr>
                <w:rFonts w:ascii="Times New Roman"/>
                <w:b w:val="false"/>
                <w:i w:val="false"/>
                <w:color w:val="000000"/>
                <w:sz w:val="20"/>
              </w:rPr>
              <w:t xml:space="preserve"> поддержки и развития бизнеса "Дорожная карта бизнеса 2020"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развитие индустриальной инфраструктуры за счет целевого трансферта из Национального фонда Республики Казахстан</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169 046</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1 914 862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2 794 605</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692 839</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1 191 550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648 982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527 360</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1 795 412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2 090 431</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1 012 862</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699 144</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328 511</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1 134 396</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Перечень приоритетных республиканских бюджетных инвестиций,</w:t>
      </w:r>
      <w:r>
        <w:br/>
      </w:r>
      <w:r>
        <w:rPr>
          <w:rFonts w:ascii="Times New Roman"/>
          <w:b/>
          <w:i w:val="false"/>
          <w:color w:val="000000"/>
        </w:rPr>
        <w:t>направленных на реализацию особо важных и требующих</w:t>
      </w:r>
      <w:r>
        <w:br/>
      </w:r>
      <w:r>
        <w:rPr>
          <w:rFonts w:ascii="Times New Roman"/>
          <w:b/>
          <w:i w:val="false"/>
          <w:color w:val="000000"/>
        </w:rPr>
        <w:t>оперативной реализации задач, включенных в проект</w:t>
      </w:r>
      <w:r>
        <w:br/>
      </w:r>
      <w:r>
        <w:rPr>
          <w:rFonts w:ascii="Times New Roman"/>
          <w:b/>
          <w:i w:val="false"/>
          <w:color w:val="000000"/>
        </w:rPr>
        <w:t>республиканского бюджета с отлагательными условиями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746"/>
        <w:gridCol w:w="746"/>
        <w:gridCol w:w="746"/>
        <w:gridCol w:w="77"/>
        <w:gridCol w:w="3067"/>
        <w:gridCol w:w="2123"/>
        <w:gridCol w:w="2123"/>
        <w:gridCol w:w="21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103 097 078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150 635 360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186 020 880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Республиканские бюджетные инвестиционные проекты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7 697 502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150 635 360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186 020 880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Государственные услуги общего характера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5 478 492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5 478 492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налогового администрирования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5 478 492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3 474 248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3 474 248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налогового администрирования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3 474 248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2 004 244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2 004 244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налогового администрирования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2 004 244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928 725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928 725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928 725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общественного порядка, безопасности</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928 725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928 725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линейного отдела полиции в аэропорту г. Астаны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928 725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1 290 285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150 635 360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186 020 880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1 290 285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150 635 360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186 020 880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150 635 360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186 020 880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135 420 476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178 938 374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135 420 476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178 938 374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"Астана - Караганда - Балхаш - Курты - Капшагай - Алматы"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81 900 000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71 335 758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Центр-Запад</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26 941 572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"Узынагаш-Отар"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8 648 112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10 031 824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"Жетибай-Жанаозень-гр. Турикменистана"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9 130 792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9 130 792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"Гр. РФ (на Орск) - Актобе-Атырау гр. РФ (на Астрахань)"</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8 800 000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15 214 884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7 082 506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15 214 884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7 082 506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коридора Центр-Запад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790 488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"Узынагаш-Отар"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1 179 288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1 367 976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"Жетибай-Жанаозень-гр. Турикменистана"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1 245 108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1 245 108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"Гр. РФ (на Орск) - Актобе-Атырау гр. РФ (на Астрахань)"</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"Астана - Караганда - Балхаш - Курты - Капшагай - Алматы"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10 800 000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2 909 422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гражданской авиации и воздушного транспорта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1 290 285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инфраструктуры воздушного транспорта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1 290 285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1 290 285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здания пассажирского терминала международного аэропорта в г. Петропавловске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1 290 285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746"/>
        <w:gridCol w:w="1746"/>
        <w:gridCol w:w="182"/>
        <w:gridCol w:w="4077"/>
        <w:gridCol w:w="3356"/>
        <w:gridCol w:w="182"/>
        <w:gridCol w:w="183"/>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Бюджетные инвестиции, планируемые посредством участия государства в уставном капитале юридических лиц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106 050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106 050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и социального развития Республики Казахстан</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106 050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уставного капитала АО "Фонд социального медицинского страхования"</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331"/>
        <w:gridCol w:w="1331"/>
        <w:gridCol w:w="138"/>
        <w:gridCol w:w="5156"/>
        <w:gridCol w:w="3435"/>
        <w:gridCol w:w="139"/>
        <w:gridCol w:w="139"/>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Кредиты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19 092 292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19 092 292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19 092 292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"Ипотечная организация "Казахстанская ипотечная компания" на строительство арендного жилья</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19 092 292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015"/>
        <w:gridCol w:w="1015"/>
        <w:gridCol w:w="1015"/>
        <w:gridCol w:w="105"/>
        <w:gridCol w:w="5572"/>
        <w:gridCol w:w="2619"/>
        <w:gridCol w:w="106"/>
        <w:gridCol w:w="106"/>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Целевые трансферты из Национального фонда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76 201 234</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11 051 234</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образования и науки Республики Казахстан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11 051 234</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11 051 234</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целевого трансферта из Национального фонда Республики Казахстан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11 051 234</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11 051 234</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1200 мест в селе Иргели Карасайского района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900 мест с.КазЦик Илийского района Алматинской области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892 800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600 мест с.Коянкус Илийского района Алматинской области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780 300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1200 мест с. Узынагаш Жамбылского района Алматинской области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900 мест с. Кыргаулды Карасайского района Алматинской области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1 027 549</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1200 мест им. Габдуллина с. Абай Карасайского района Алматинской области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600 мест с .Колащи Карасайского района Алматинской области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828 149</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600 мест с.Жамбыл Карасайского района Алматинской области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991 977</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600 мест в с. Ынтымак Илийского района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780 300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900 мест в с. Чапаево Илийского района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892 800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600 мест в с. Шалкар Карасайского района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724 530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600 мест в с. Бельбулак Талгарского района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598 924</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средней школы на 900 мест в с. Екпенды Илийского района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158 905</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"Казахстанский фонд гарантирования ипотечных кредитов" для реализации механизма гарантирования долевых вкладов</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целевого трансферта из Национального фонда Республики Казахстан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23 150 000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23 150 000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целевого трансферта из Национального фонда Республики Казахстан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коридора Центр-Запад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"Международный аэропорт Астана"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целевого трансферта из Национального фонда Республики Казахстан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субсидирование затрат</w:t>
      </w:r>
      <w:r>
        <w:br/>
      </w:r>
      <w:r>
        <w:rPr>
          <w:rFonts w:ascii="Times New Roman"/>
          <w:b/>
          <w:i w:val="false"/>
          <w:color w:val="000000"/>
        </w:rPr>
        <w:t>перерабатывающих предприятий на закуп сельскохозяйственной</w:t>
      </w:r>
      <w:r>
        <w:br/>
      </w:r>
      <w:r>
        <w:rPr>
          <w:rFonts w:ascii="Times New Roman"/>
          <w:b/>
          <w:i w:val="false"/>
          <w:color w:val="000000"/>
        </w:rPr>
        <w:t>продукции для производства продуктов ее глубокой переработки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763"/>
        <w:gridCol w:w="3419"/>
        <w:gridCol w:w="3419"/>
        <w:gridCol w:w="3419"/>
      </w:tblGrid>
      <w:tr>
        <w:trPr>
          <w:trHeight w:val="30"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3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животноводства</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растениеводства</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3 890 221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2 703 048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1 187 173</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984 446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114 200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870 246</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355 920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355 920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595 576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278 649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316 927</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355 374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355 374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326 970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326 970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914 175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914 175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130 800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130 800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субсидирование в</w:t>
      </w:r>
      <w:r>
        <w:br/>
      </w:r>
      <w:r>
        <w:rPr>
          <w:rFonts w:ascii="Times New Roman"/>
          <w:b/>
          <w:i w:val="false"/>
          <w:color w:val="000000"/>
        </w:rPr>
        <w:t>рамках гарантирования и страхования займов субъектов</w:t>
      </w:r>
      <w:r>
        <w:br/>
      </w:r>
      <w:r>
        <w:rPr>
          <w:rFonts w:ascii="Times New Roman"/>
          <w:b/>
          <w:i w:val="false"/>
          <w:color w:val="000000"/>
        </w:rPr>
        <w:t>агропромышленного комплекса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2379"/>
        <w:gridCol w:w="7542"/>
      </w:tblGrid>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271 596</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21 704</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41 947</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107 743</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субсидирование</w:t>
      </w:r>
      <w:r>
        <w:br/>
      </w:r>
      <w:r>
        <w:rPr>
          <w:rFonts w:ascii="Times New Roman"/>
          <w:b/>
          <w:i w:val="false"/>
          <w:color w:val="000000"/>
        </w:rPr>
        <w:t>заготовительным организациям в сфере агропромышленного</w:t>
      </w:r>
      <w:r>
        <w:br/>
      </w:r>
      <w:r>
        <w:rPr>
          <w:rFonts w:ascii="Times New Roman"/>
          <w:b/>
          <w:i w:val="false"/>
          <w:color w:val="000000"/>
        </w:rPr>
        <w:t>комплекса суммы налога на добавленную стоимость,</w:t>
      </w:r>
      <w:r>
        <w:br/>
      </w:r>
      <w:r>
        <w:rPr>
          <w:rFonts w:ascii="Times New Roman"/>
          <w:b/>
          <w:i w:val="false"/>
          <w:color w:val="000000"/>
        </w:rPr>
        <w:t>уплаченного в бюджет, в пределах исчисленного налога</w:t>
      </w:r>
      <w:r>
        <w:br/>
      </w:r>
      <w:r>
        <w:rPr>
          <w:rFonts w:ascii="Times New Roman"/>
          <w:b/>
          <w:i w:val="false"/>
          <w:color w:val="000000"/>
        </w:rPr>
        <w:t>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554 400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8 325</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возмещение части</w:t>
      </w:r>
      <w:r>
        <w:br/>
      </w:r>
      <w:r>
        <w:rPr>
          <w:rFonts w:ascii="Times New Roman"/>
          <w:b/>
          <w:i w:val="false"/>
          <w:color w:val="000000"/>
        </w:rPr>
        <w:t>расходов, понесенных субъектом агропромышленного</w:t>
      </w:r>
      <w:r>
        <w:br/>
      </w:r>
      <w:r>
        <w:rPr>
          <w:rFonts w:ascii="Times New Roman"/>
          <w:b/>
          <w:i w:val="false"/>
          <w:color w:val="000000"/>
        </w:rPr>
        <w:t>комплекса, при инвестиционных вложениях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12 699 546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2 049 345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1 748 651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2 210 966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2 439 327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1 489 626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260 013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1 043 486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989 690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апробирование</w:t>
      </w:r>
      <w:r>
        <w:br/>
      </w:r>
      <w:r>
        <w:rPr>
          <w:rFonts w:ascii="Times New Roman"/>
          <w:b/>
          <w:i w:val="false"/>
          <w:color w:val="000000"/>
        </w:rPr>
        <w:t>подушевого финансирования организаций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520"/>
        <w:gridCol w:w="2327"/>
        <w:gridCol w:w="4487"/>
        <w:gridCol w:w="4357"/>
      </w:tblGrid>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областей </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апробирование подушевого финансирования в 10-11 классах организаций среднего образования с января по август 2016 года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апробирование подушевого финансирования в 1-11 классах организаций среднего образования с  1 сентября 2016 года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1 949 983</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1 299 968</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650 015</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275 690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184 473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91 217</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393 317</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261 844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131 473</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20 371</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317 062</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105 662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902 801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601 509</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увеличение</w:t>
      </w:r>
      <w:r>
        <w:br/>
      </w:r>
      <w:r>
        <w:rPr>
          <w:rFonts w:ascii="Times New Roman"/>
          <w:b/>
          <w:i w:val="false"/>
          <w:color w:val="000000"/>
        </w:rPr>
        <w:t>государственного образовательного заказа на подготовку</w:t>
      </w:r>
      <w:r>
        <w:br/>
      </w:r>
      <w:r>
        <w:rPr>
          <w:rFonts w:ascii="Times New Roman"/>
          <w:b/>
          <w:i w:val="false"/>
          <w:color w:val="000000"/>
        </w:rPr>
        <w:t>специалистов в организациях технического и</w:t>
      </w:r>
      <w:r>
        <w:br/>
      </w:r>
      <w:r>
        <w:rPr>
          <w:rFonts w:ascii="Times New Roman"/>
          <w:b/>
          <w:i w:val="false"/>
          <w:color w:val="000000"/>
        </w:rPr>
        <w:t>профессионального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4 823 680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170 511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419 314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274 660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91 553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305 472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128 404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170 285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162 342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253 731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548 955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145 888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154 804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1 290 968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624 654</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увеличение размера</w:t>
      </w:r>
      <w:r>
        <w:br/>
      </w:r>
      <w:r>
        <w:rPr>
          <w:rFonts w:ascii="Times New Roman"/>
          <w:b/>
          <w:i w:val="false"/>
          <w:color w:val="000000"/>
        </w:rPr>
        <w:t>стипендии обучающимся в организациях технического и</w:t>
      </w:r>
      <w:r>
        <w:br/>
      </w:r>
      <w:r>
        <w:rPr>
          <w:rFonts w:ascii="Times New Roman"/>
          <w:b/>
          <w:i w:val="false"/>
          <w:color w:val="000000"/>
        </w:rPr>
        <w:t>профессионального образования на основании государственного</w:t>
      </w:r>
      <w:r>
        <w:br/>
      </w:r>
      <w:r>
        <w:rPr>
          <w:rFonts w:ascii="Times New Roman"/>
          <w:b/>
          <w:i w:val="false"/>
          <w:color w:val="000000"/>
        </w:rPr>
        <w:t>образовательного заказа местных исполнительных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8 364 413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434 321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446 769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622 187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217 608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851 340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441 779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343 863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725 816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709 996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220 749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467 956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383 729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274 402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928 492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856 266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оказание медицинской</w:t>
      </w:r>
      <w:r>
        <w:br/>
      </w:r>
      <w:r>
        <w:rPr>
          <w:rFonts w:ascii="Times New Roman"/>
          <w:b/>
          <w:i w:val="false"/>
          <w:color w:val="000000"/>
        </w:rPr>
        <w:t>помощи онкологическим больным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31 625 808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1 193 074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1 073 549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2 434 518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756 943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3 853 482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1 166 043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1 451 876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2 842 515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2 156 414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925 370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705 173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1 759 548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1 804 167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2 464 908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3 725 579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3 312 649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оказание медицинской</w:t>
      </w:r>
      <w:r>
        <w:br/>
      </w:r>
      <w:r>
        <w:rPr>
          <w:rFonts w:ascii="Times New Roman"/>
          <w:b/>
          <w:i w:val="false"/>
          <w:color w:val="000000"/>
        </w:rPr>
        <w:t>помощи населению субъектами здравоохранения районного</w:t>
      </w:r>
      <w:r>
        <w:br/>
      </w:r>
      <w:r>
        <w:rPr>
          <w:rFonts w:ascii="Times New Roman"/>
          <w:b/>
          <w:i w:val="false"/>
          <w:color w:val="000000"/>
        </w:rPr>
        <w:t>значения и села и амбулаторно-поликлинической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727"/>
        <w:gridCol w:w="8100"/>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270 175 448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13 224 681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13 767 354</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34 006 342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8 870 632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22 221 727</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17 990 971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12 088 869</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18 535 815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13 514 552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15 455 530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8 586 591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10 309 560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11 787 635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41 143 092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18 317 129</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10 354 968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закуп лекарственных</w:t>
      </w:r>
      <w:r>
        <w:br/>
      </w:r>
      <w:r>
        <w:rPr>
          <w:rFonts w:ascii="Times New Roman"/>
          <w:b/>
          <w:i w:val="false"/>
          <w:color w:val="000000"/>
        </w:rPr>
        <w:t>средств, вакцин и других иммунобиологических препаратов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75 469 113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3 157 126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2 845 535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7 466 214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2 550 457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6 693 235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3 817 227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2 619 718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6 283 240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4 185 082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2 916 007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2 537 518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3 156 135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2 917 088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10 700 595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9 293 542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4 330 394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услуги по замене и</w:t>
      </w:r>
      <w:r>
        <w:br/>
      </w:r>
      <w:r>
        <w:rPr>
          <w:rFonts w:ascii="Times New Roman"/>
          <w:b/>
          <w:i w:val="false"/>
          <w:color w:val="000000"/>
        </w:rPr>
        <w:t>настройке речевых процессоров к кохлеарным имплантам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580 844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32 602</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36 191</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17 003</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153 447</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реализацию Плана</w:t>
      </w:r>
      <w:r>
        <w:br/>
      </w:r>
      <w:r>
        <w:rPr>
          <w:rFonts w:ascii="Times New Roman"/>
          <w:b/>
          <w:i w:val="false"/>
          <w:color w:val="000000"/>
        </w:rPr>
        <w:t>мероприятий по обеспечению прав и улучшению качества</w:t>
      </w:r>
      <w:r>
        <w:br/>
      </w:r>
      <w:r>
        <w:rPr>
          <w:rFonts w:ascii="Times New Roman"/>
          <w:b/>
          <w:i w:val="false"/>
          <w:color w:val="000000"/>
        </w:rPr>
        <w:t>жизни инвалидов в Республике Казахстан на 2012 - 2018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40"/>
        <w:gridCol w:w="2065"/>
        <w:gridCol w:w="1715"/>
        <w:gridCol w:w="1716"/>
        <w:gridCol w:w="1712"/>
        <w:gridCol w:w="1713"/>
        <w:gridCol w:w="2066"/>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дорожных знаков и указателей в местах расположения организаций, ориентированных на обслуживание инвалидов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обустройство пешеходных переходов звуковыми устройствами в местах расположения организаций, ориентированных на обслуживание инвалидов</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на развитие служб "Инватакси"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сопровождения сурдопереводом при транслировании новостных телепередач</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норм обеспечения инвалидов обязательными гигиеническими средствами</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3 793 957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29 509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68 675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162 697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300 658</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3 232 418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193 742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187 720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296 625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119 698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295 213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251 035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179 299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298 909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143 118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220 680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187 294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546 870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240 242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21 476</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172 242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33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 на</w:t>
      </w:r>
      <w:r>
        <w:br/>
      </w:r>
      <w:r>
        <w:rPr>
          <w:rFonts w:ascii="Times New Roman"/>
          <w:b/>
          <w:i w:val="false"/>
          <w:color w:val="000000"/>
        </w:rPr>
        <w:t>субсидирование стоимости услуг по подаче питьевой воды из</w:t>
      </w:r>
      <w:r>
        <w:br/>
      </w:r>
      <w:r>
        <w:rPr>
          <w:rFonts w:ascii="Times New Roman"/>
          <w:b/>
          <w:i w:val="false"/>
          <w:color w:val="000000"/>
        </w:rPr>
        <w:t>особо важных групповых и локальных систем водоснабжения,</w:t>
      </w:r>
      <w:r>
        <w:br/>
      </w:r>
      <w:r>
        <w:rPr>
          <w:rFonts w:ascii="Times New Roman"/>
          <w:b/>
          <w:i w:val="false"/>
          <w:color w:val="000000"/>
        </w:rPr>
        <w:t>являющихся безальтернативными источниками</w:t>
      </w:r>
      <w:r>
        <w:br/>
      </w:r>
      <w:r>
        <w:rPr>
          <w:rFonts w:ascii="Times New Roman"/>
          <w:b/>
          <w:i w:val="false"/>
          <w:color w:val="000000"/>
        </w:rPr>
        <w:t>питьевого водоснабжения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4 302 197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359 079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68 165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220 103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211 533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451 117</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233 859</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420 874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397 626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419 305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904 538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34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поддержку частного</w:t>
      </w:r>
      <w:r>
        <w:br/>
      </w:r>
      <w:r>
        <w:rPr>
          <w:rFonts w:ascii="Times New Roman"/>
          <w:b/>
          <w:i w:val="false"/>
          <w:color w:val="000000"/>
        </w:rPr>
        <w:t>предпринимательства в регионах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686"/>
        <w:gridCol w:w="2918"/>
        <w:gridCol w:w="2918"/>
        <w:gridCol w:w="2621"/>
        <w:gridCol w:w="2175"/>
      </w:tblGrid>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процентной ставки по кредитам</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гарантирование по кредитам банков для реализации проектов</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грантов на развитие новых производств</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37 000 000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33 200 000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3 200 000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1 573 469</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1 376 612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174 857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2 024 907</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1 820 050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180 857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2 379 352</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2 103 352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1 675 464</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1 473 686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2 215 170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1 921 678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246 492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2 207 811</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1 982 176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191 635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2 222 064</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2 013 207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190 857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2 352 677</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2 049 915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262 762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2 294 741</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2 039 471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1 475 668</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1 286 668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1 583 337</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1 372 480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188 857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2 980 838</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2 746 981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213 857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1 508 620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1 317 620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3 596 008</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3 296 230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214 778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3 167 374</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2 887 374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3 742 500</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3 512 500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36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 сумм резерва Правительства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0"/>
        <w:gridCol w:w="840"/>
        <w:gridCol w:w="2282"/>
        <w:gridCol w:w="2388"/>
        <w:gridCol w:w="2721"/>
        <w:gridCol w:w="23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264 293 453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1 034 952 039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137 957 204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264 293 453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1 034 952 039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137 957 204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неотложные затраты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158 171 601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130 502 039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133 507 204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исполнение обязательств по решениям судов</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Правительства Республики Казахстан для жизнеобеспечения населения при ликвидации чрезвычайных ситуаций природного и техногенного характера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резерв Правительства Республики Казахстан</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101 671 852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900 000 000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37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поступлений трансфертов из областных бюджетов в</w:t>
      </w:r>
      <w:r>
        <w:br/>
      </w:r>
      <w:r>
        <w:rPr>
          <w:rFonts w:ascii="Times New Roman"/>
          <w:b/>
          <w:i w:val="false"/>
          <w:color w:val="000000"/>
        </w:rPr>
        <w:t>связи с передачей расходов на республиканский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346"/>
        <w:gridCol w:w="1550"/>
        <w:gridCol w:w="1285"/>
        <w:gridCol w:w="4400"/>
        <w:gridCol w:w="4314"/>
      </w:tblGrid>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областей </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содержание учебных центров департаментов внутренних дел областей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осуществление образовательного процесса в организациях среднего образования для 10-11 классов в соответствии с государственными общеобязательными стандартами образования, для проведения апробации по внедрению подушевого финансирования с января по август 2016 года</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осуществление образовательного процесса в организациях среднего образования для 1-11 классов в соответствии с государственными общеобязательными стандартами образования, для проведения апробации по внедрению подушевого финансирования с 1 сентября 2016 года</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1 338 967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424 637</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536 590</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377 740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300 095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137 867</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94 902</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67 326</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216 863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108 719</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108 144</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14 804</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144 680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85 919</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122 162</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85 776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85 776</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78 832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78 832</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360 060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232 246</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38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реализацию мероприятий</w:t>
      </w:r>
      <w:r>
        <w:br/>
      </w:r>
      <w:r>
        <w:rPr>
          <w:rFonts w:ascii="Times New Roman"/>
          <w:b/>
          <w:i w:val="false"/>
          <w:color w:val="000000"/>
        </w:rPr>
        <w:t>в рамках Дорожной карты занятости 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048"/>
        <w:gridCol w:w="2136"/>
        <w:gridCol w:w="1373"/>
        <w:gridCol w:w="1919"/>
        <w:gridCol w:w="1592"/>
        <w:gridCol w:w="1592"/>
        <w:gridCol w:w="1921"/>
      </w:tblGrid>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профессиональную подготовку кадров</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частичное субсидирование заработной платы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обучение основам предпринимательства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предоставление субсидий на переезд</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профессиональную подготовку, переподготовку и повышение квалификации кадров</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13 477 561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53 500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2 156 874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140 274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473 420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1 067 666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11 028 806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53 500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2 156 874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105 636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3 586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1 067 666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2 448 755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34 638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469 834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612 745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24 385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96 878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4 874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40 437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15 749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521 259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24 385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96 878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2 934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15 749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91 486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1 940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40 437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918 868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51 529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9 034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49 984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452 760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51 529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7 060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49 984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466 108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1 974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1 380 194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171 972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17 866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194 873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1 200 767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171 972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13 225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194 873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179 427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4 641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335 159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12 275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35 327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7 161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7 127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275 801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12 275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35 327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5 741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59 358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1 420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7 127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998 226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112 091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19 291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79 368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77 228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791 021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112 091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16 000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3 012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77 228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207 205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3 291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76 356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523 373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51 183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13 529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34 263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520 948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51 183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11 104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34 263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2 425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477 473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57 773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13 425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7 381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11 660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428 234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57 773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11 936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11 660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49 239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1 489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7 381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1 060 643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191 493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13 654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163 909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886 659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191 493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10 225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163 909</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173 984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3 429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772 852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136 671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7 001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17 848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71 382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670 810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136 671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4 646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71 382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102 042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2 355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17 848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645 213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115 636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5 391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509 038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115 636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3 936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136 175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1 455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630 118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16 653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49 268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3 229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236 860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463 978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16 653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49 268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1 878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236 860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166 140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1 351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944 221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124 022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9 287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251 975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55 410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561 239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124 022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7 347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55 410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382 982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1 940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251 975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497 429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55 027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6 253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68 710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12 857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385 156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55 027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4 694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12 857</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112 273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1 559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68 710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2 721 952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800 800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10 279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78 471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2 506 763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800 800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4 910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78 471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215 189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5 369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645 251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84 532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49 492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540 529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84 532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49 492</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104 722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313 844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22 672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15 528</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313 844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22 672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15 528</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1422"/>
        <w:gridCol w:w="2106"/>
        <w:gridCol w:w="1715"/>
        <w:gridCol w:w="1422"/>
        <w:gridCol w:w="1716"/>
        <w:gridCol w:w="122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переподготовку и повышение квалификации наемных работников, в том числе молодежи в возрасте от 18 до 24 лет</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предоставление государственных грантов работодателям на переподготовку и повышение квалификации квалифицированных работников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переподготовку и повышение квалификации лиц в возрасте от 55 до 64 лет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молодежную практику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временное субсидирование двух третей потерянного дохода квалифицированных работников</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обеспечение деятельности центров занятости населения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информационную работу</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532 483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355 185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227 004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2 602 306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850 223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4 936 836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81 790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20 612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2 602 306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4 936 836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81 790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511 871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355 185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227 004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850 223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22 441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15 390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11 278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93 602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284 911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2 800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93 602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284 911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2 800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22 441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15 390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11 278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31 125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21 465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11 518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107 613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400 026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235 000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107 613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235 000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31 125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21 465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11 518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400 026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63 665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44 145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27 356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248 310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39 620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567 664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4 723</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248 310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567 664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4 723</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63 665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44 145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27 356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39 620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24 998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17 415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8 398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62 990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158 156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1 312</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62 990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158 156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1 312</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24 998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17 415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8 398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54 050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31 185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19 437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92 372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31 852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477 352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8 966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92 372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477 352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45 084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31 185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19 437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31 852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114 304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306 785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3 309</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114 304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306 785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3 309</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18 531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12 960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8 878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105 142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239 503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2 220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105 142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239 503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2 220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18 531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12 960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8 878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55 184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38 475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19 917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117 053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56 979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387 956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16 023</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117 053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387 956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16 023</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55 184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38 475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19 917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56 979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29 974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20 655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13 918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104 990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17 292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347 934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5 187</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104 990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347 934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5 187</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29 974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20 655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13 918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17 292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18 587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12 960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8 639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188 349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94 534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198 819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2 298</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188 349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198 819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2 298</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18 587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12 960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8 639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94 534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25 197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17 415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7 919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34 360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114 258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124 959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34 360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124 959</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25 197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17 415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7 919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114 258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30 119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21 060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11 518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68 008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66 370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299 312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7 140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68 008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299 312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7 140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30 119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21 060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11 518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66 370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19 520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13 365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9 119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67 796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243 782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67 796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243 782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19 520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13 365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9 119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86 388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60 345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45 833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962 086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17 254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653 695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6 801</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962 086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653 695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6 801</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86 388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60 345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45 833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17 254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41 058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28 350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23 276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120 795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12 038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267 410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18 300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120 795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267 410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18 300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41 058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28 350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23 276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12 038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11 646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114 536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143 598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5 677</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11 646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114 536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143 598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39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трансфертов областным бюджетам на реализацию</w:t>
      </w:r>
      <w:r>
        <w:br/>
      </w:r>
      <w:r>
        <w:rPr>
          <w:rFonts w:ascii="Times New Roman"/>
          <w:b/>
          <w:i w:val="false"/>
          <w:color w:val="000000"/>
        </w:rPr>
        <w:t>мероприятий в рамках Дорожной карты занятости 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333"/>
        <w:gridCol w:w="2441"/>
        <w:gridCol w:w="2026"/>
        <w:gridCol w:w="2583"/>
        <w:gridCol w:w="3279"/>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повышения мобильности трудовых ресурсов в соответствии с потребностью работодателя: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и (или) приобретение служебного жилища и инженерно-коммуникационной инфраструктуры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и (или) реконструкцию, приобретение общежитий для трудовой молодежи и инженерно-коммуникационной инфраструктуры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и (или) реконструкцию жилья и инженерно-коммуникационной инфраструктуры для переселения жителей населенных пунктов Калачи и Красногорский Акмолинской области</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3 579 214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426 917</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152 297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579 214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426 917</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152 297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3 000 000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152 297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152 297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152 297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152 297</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626 228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61 148</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565 080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61 148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61 148</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565 080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565 080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980 456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324 549</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655 907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324 549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324 549</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655 907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655 907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262 042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262 042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262 042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262 042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1 186 532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41 220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1 145 312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41 220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41 220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1 145 312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1 145 312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371 659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371 659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371 659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371 659</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40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трансфертов областным бюджетам, бюджетам</w:t>
      </w:r>
      <w:r>
        <w:br/>
      </w:r>
      <w:r>
        <w:rPr>
          <w:rFonts w:ascii="Times New Roman"/>
          <w:b/>
          <w:i w:val="false"/>
          <w:color w:val="000000"/>
        </w:rPr>
        <w:t>городов Астаны и Алматы на обеспечение занятости за счет</w:t>
      </w:r>
      <w:r>
        <w:br/>
      </w:r>
      <w:r>
        <w:rPr>
          <w:rFonts w:ascii="Times New Roman"/>
          <w:b/>
          <w:i w:val="false"/>
          <w:color w:val="000000"/>
        </w:rPr>
        <w:t>развития инфраструктуры и жилищно-коммунального хозяйства</w:t>
      </w:r>
      <w:r>
        <w:br/>
      </w:r>
      <w:r>
        <w:rPr>
          <w:rFonts w:ascii="Times New Roman"/>
          <w:b/>
          <w:i w:val="false"/>
          <w:color w:val="000000"/>
        </w:rPr>
        <w:t>в рамках Дорожной карты занятости 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619"/>
        <w:gridCol w:w="3300"/>
        <w:gridCol w:w="3305"/>
        <w:gridCol w:w="2966"/>
      </w:tblGrid>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ремонт объектов жилищно-коммунального хозяйства, инженерно-транспортной инфраструктуры, социально-культурных объектов и благоустройство населенных пунктов</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врачебных амбулаторий и фельдшерско-акушерских пунктов, расположенных в сельских населенных пунктах</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42 100 707</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40 734 908</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1 365 799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15 166 244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13 800 445</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1 365 799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26 934 463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26 934 463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i w:val="false"/>
                <w:color w:val="000000"/>
                <w:sz w:val="20"/>
              </w:rPr>
              <w:t xml:space="preserve"> область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2 038 914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1 869 819</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169 095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772 994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603 899</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169 095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1 265 920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1 265 920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1 940 311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1 940 311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647 457</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647 457</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1 292 854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1 292 854</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i w:val="false"/>
                <w:color w:val="000000"/>
                <w:sz w:val="20"/>
              </w:rPr>
              <w:t xml:space="preserve"> область</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4 810 529</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4 810 529</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1 740 000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1 740 000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3 070 529</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3 070 529</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i w:val="false"/>
                <w:color w:val="000000"/>
                <w:sz w:val="20"/>
              </w:rPr>
              <w:t xml:space="preserve"> область</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1 403 057</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1 403 057</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460 351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460 351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942 706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942 706</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3 082 985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3 082 985</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901 293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901 293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2 181 692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2 181 692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i w:val="false"/>
                <w:color w:val="000000"/>
                <w:sz w:val="20"/>
              </w:rPr>
              <w:t xml:space="preserve"> область</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2 411 276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2 411 276</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822 143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822 143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1 589 133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1 589 133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1 484 645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1 484 645</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488 070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488 070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996 575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996 575</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3 671 356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2 757 290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914 066</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1 317 646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403 580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914 066</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2 353 710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2 353 710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i w:val="false"/>
                <w:color w:val="000000"/>
                <w:sz w:val="20"/>
              </w:rPr>
              <w:t xml:space="preserve"> область</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2 452 242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2 452 242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890 043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890 043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1 562 199</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1 562 199</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i w:val="false"/>
                <w:color w:val="000000"/>
                <w:sz w:val="20"/>
              </w:rPr>
              <w:t xml:space="preserve"> область</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1 259 900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1 208 451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51 449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290 259</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238 810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51 449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969 641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969 641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i w:val="false"/>
                <w:color w:val="000000"/>
                <w:sz w:val="20"/>
              </w:rPr>
              <w:t xml:space="preserve"> область</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1 313 206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1 313 206</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424 369</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424 369</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888 837</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888 837</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2 185 532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1 954 343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231 189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1 010 828</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779 639</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231 189</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1 174 704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1 174 704</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1 555 733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1 555 733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532 223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532 223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1 023 510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1 023 510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4 042 331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4 042 331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486 982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486 982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3 555 349</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3 555 349</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5 430 833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5 430 833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2 818 190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2 818 190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2 612 643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2 612 643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3 017 857</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3 017 857</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средств республиканского бюджета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1 563 396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1 563 396</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счет целевого трансферта из Национального фонда Республики Казахстан</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1 454 461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1 454 461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41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кредитования областным бюджетам на содействие</w:t>
      </w:r>
      <w:r>
        <w:br/>
      </w:r>
      <w:r>
        <w:rPr>
          <w:rFonts w:ascii="Times New Roman"/>
          <w:b/>
          <w:i w:val="false"/>
          <w:color w:val="000000"/>
        </w:rPr>
        <w:t>развитию предпринимательства в моногородах, малых городах</w:t>
      </w:r>
      <w:r>
        <w:br/>
      </w:r>
      <w:r>
        <w:rPr>
          <w:rFonts w:ascii="Times New Roman"/>
          <w:b/>
          <w:i w:val="false"/>
          <w:color w:val="000000"/>
        </w:rPr>
        <w:t>и сельских населенных пунктах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2 647 284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113 040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212 904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197 388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279 036</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184 974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152 084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247 472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168 974</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120 388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215 388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42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Перечень государственных заданий на 2016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724"/>
        <w:gridCol w:w="5912"/>
        <w:gridCol w:w="348"/>
        <w:gridCol w:w="922"/>
        <w:gridCol w:w="2238"/>
        <w:gridCol w:w="64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или инвестиционного проекта, осуществляемых в форме выполнения государственного задания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государственной услуги или инвестиционного проекта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республиканской бюджетной программы, ответственного за выполнение государственного задания</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ответственного за выполнение государственного задания</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республиканской бюджетной программы, в рамках которой выполняется государственное задание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бюджетных средств, необходимая для выполнения государственного задания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распространению знаний для субъектов агропромышленного комплекса на безвозмездной основе</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обучающих семинаров субъектам агропромышленного комплекса в базовых хозяйствах на безвозмездной основе</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"Информационное обеспечение субъектов агропромышленного комплекса на безвозмездной основе"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1 023 695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сейсмологической информации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Сейсмологический мониторинг на территории Республики Казахстан. Проведение круглосуточных полевых инструментальных наблюдений. Внедрение новых методов и технических средств для проведения наблюдений и обработки материалов</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"Сейсмологическая опытно-методическая экспедиция"</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"Мониторинг сейсмологической информации"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418 887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в республиканской физико-математической школе одаренных детей из различных регионов Республики Казахстан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образовательных услуг по обучению одаренных детей Республики Казахстан по специализированным общеобразовательным учебным программам и учебным программам дополнительного образования для детей</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"Республиканская физико-математическая школа"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100 "Обучение и воспитание детей в республиканских организациях образования"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759 769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и воспитательные услуги в специализированных организациях образования "Назарбаев Интеллектуальные школы"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образовательных услуг с применением экспериментальных учебных программ с естественно-математическими направлениями на основе индивидуальных учебных планов и авторских программ.</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101 "Реализация государственного образовательного заказа в Назарбаев Интеллектуальных школах"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и мониторингу внедрения подушевого нормативного финансирования пилотных организаций среднего образования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выполнения услуг по сопровождению и мониторингу внедрения подушевого нормативного финансирования пилотных организаций среднего образования оператор осуществляет разработку проектов изменений и дополнений в нормативные правовые акты Республики Казахстан по вопросам реализации подушевого финансирования;</w:t>
            </w:r>
          </w:p>
          <w:p>
            <w:pPr>
              <w:spacing w:after="20"/>
              <w:ind w:left="20"/>
              <w:jc w:val="both"/>
            </w:pPr>
            <w:r>
              <w:rPr>
                <w:rFonts w:ascii="Times New Roman"/>
                <w:b w:val="false"/>
                <w:i w:val="false"/>
                <w:color w:val="000000"/>
                <w:sz w:val="20"/>
              </w:rPr>
              <w:t>
организацию и проведение консультаций для работников пилотных школ по вопросам перехода на подушевое финансирование;</w:t>
            </w:r>
          </w:p>
          <w:p>
            <w:pPr>
              <w:spacing w:after="20"/>
              <w:ind w:left="20"/>
              <w:jc w:val="both"/>
            </w:pPr>
            <w:r>
              <w:rPr>
                <w:rFonts w:ascii="Times New Roman"/>
                <w:b w:val="false"/>
                <w:i w:val="false"/>
                <w:color w:val="000000"/>
                <w:sz w:val="20"/>
              </w:rPr>
              <w:t>
сбор, мониторинг и анализ данных о ходе и результатах реализации подушевого финансирования (движение учащихся, проблемы, возникающие в школах в период апробации, направления и основания использования средств фондов стимулирования, деятельность попечительских советов);</w:t>
            </w:r>
          </w:p>
          <w:p>
            <w:pPr>
              <w:spacing w:after="20"/>
              <w:ind w:left="20"/>
              <w:jc w:val="both"/>
            </w:pPr>
            <w:r>
              <w:rPr>
                <w:rFonts w:ascii="Times New Roman"/>
                <w:b w:val="false"/>
                <w:i w:val="false"/>
                <w:color w:val="000000"/>
                <w:sz w:val="20"/>
              </w:rPr>
              <w:t>
расчет расходов на финансирование образовательного процесса школ.</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106 "Оплата услуг оператору по подушевому финансированию"</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исследования по техническому и профессиональному образованию в рамках Туринского процесса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подготовительного этапа исследования по техническому и профессиональному образованию в рамках Туринского процесса. Участие в международной конференции в г.Турин (Италия). Проведение круглого стола в рамках Туринского процесса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p>
          <w:p>
            <w:pPr>
              <w:spacing w:after="20"/>
              <w:ind w:left="20"/>
              <w:jc w:val="both"/>
            </w:pPr>
            <w:r>
              <w:rPr>
                <w:rFonts w:ascii="Times New Roman"/>
                <w:b w:val="false"/>
                <w:i w:val="false"/>
                <w:color w:val="000000"/>
                <w:sz w:val="20"/>
              </w:rPr>
              <w:t>
109 "Проведение внешней оценки качества технического и профессионального образования"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подготовке в рамках государственного образовательного заказа специалистов с высшим и послевузовским образованием в АОО "Назарбаев Университет"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подготовке в рамках государственного образовательного заказа специалистов с высшим и послевузовским образованием</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образования и науки Республики Казахстан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p>
          <w:p>
            <w:pPr>
              <w:spacing w:after="20"/>
              <w:ind w:left="20"/>
              <w:jc w:val="both"/>
            </w:pPr>
            <w:r>
              <w:rPr>
                <w:rFonts w:ascii="Times New Roman"/>
                <w:b w:val="false"/>
                <w:i w:val="false"/>
                <w:color w:val="000000"/>
                <w:sz w:val="20"/>
              </w:rPr>
              <w:t>
102 "Услуги по подготовке специалистов с высшим и послевузовским образованием и организации деятельности в АОО "Назарбаев Университет""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28 566 912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возврату и обслуживанию государственных образовательных и государственных студенческих кредитов, обеспечению мониторинга трудоустройства выпускников высших учебных заведений Республики Казахстан, обучавшихся по образовательным грантам в пределах сельской квоты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возврату и обслуживанию государственных образовательных и государственных студенческих кредитов, обеспечению мониторинга трудоустройства выпускников высших учебных заведений Республики Казахстан, обучавшихся по образовательным грантам в пределах сельской квоты, в организации образования и медицинские организации, расположенные в сельской местности, и исполнение молодыми специалистами обязанности по отработке в сельской местности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p>
          <w:p>
            <w:pPr>
              <w:spacing w:after="20"/>
              <w:ind w:left="20"/>
              <w:jc w:val="both"/>
            </w:pPr>
            <w:r>
              <w:rPr>
                <w:rFonts w:ascii="Times New Roman"/>
                <w:b w:val="false"/>
                <w:i w:val="false"/>
                <w:color w:val="000000"/>
                <w:sz w:val="20"/>
              </w:rPr>
              <w:t>
104 "Оплата услуг поверенным агентам по возврату образовательных кредитов"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и повышению квалификации руководителей (топ-менеджеров) вузов Республики Казахстан на базе АОО "Назарбаев Университет"</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подготовке и повышению квалификации руководителей (топ-менеджеров) вузов Республики Казахстан на базе АОО "Назарбаев Университет"</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p>
          <w:p>
            <w:pPr>
              <w:spacing w:after="20"/>
              <w:ind w:left="20"/>
              <w:jc w:val="both"/>
            </w:pPr>
            <w:r>
              <w:rPr>
                <w:rFonts w:ascii="Times New Roman"/>
                <w:b w:val="false"/>
                <w:i w:val="false"/>
                <w:color w:val="000000"/>
                <w:sz w:val="20"/>
              </w:rPr>
              <w:t>
107 "Подготовка и повышение квалификации руководителей (топ-менеджеров) вузов Республики Казахстан на базе АОО "Назарбаев Университет"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оператором услуг по обеспечению функционирования Государственной образовательной накопительной системы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организационному, информационному, методологическому сопровождению внедрения и реализации Государственной образовательной накопительной системы, а также мониторингу функционирования системы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p>
          <w:p>
            <w:pPr>
              <w:spacing w:after="20"/>
              <w:ind w:left="20"/>
              <w:jc w:val="both"/>
            </w:pPr>
            <w:r>
              <w:rPr>
                <w:rFonts w:ascii="Times New Roman"/>
                <w:b w:val="false"/>
                <w:i w:val="false"/>
                <w:color w:val="000000"/>
                <w:sz w:val="20"/>
              </w:rPr>
              <w:t>
112 "Оплата услуг оператора Государственной образовательной накопительной системы"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 в потоке истории на 2014 - 2016 годы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междисциплинарное исследование вопросов истории Казахстана для формирования целостного видения национальной истории в синхронизации с общемировым процессом</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науки"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"Развитие науки"</w:t>
            </w:r>
          </w:p>
          <w:p>
            <w:pPr>
              <w:spacing w:after="20"/>
              <w:ind w:left="20"/>
              <w:jc w:val="both"/>
            </w:pPr>
            <w:r>
              <w:rPr>
                <w:rFonts w:ascii="Times New Roman"/>
                <w:b w:val="false"/>
                <w:i w:val="false"/>
                <w:color w:val="000000"/>
                <w:sz w:val="20"/>
              </w:rPr>
              <w:t>
101 "Программно-целевое финансирование субъектов научной и/или научно-технической деятельности"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778 886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и разработки в области энергоэффективности и энергосбережения, возобновляемой энергетики и защиты окружающей среды на 2014 - 2016 годы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современных технологий передачи и хранения возобновляемой энергии для использования в автономных энергосистемах с целью дальнейшей эксплуатации в условиях Казахстана. Разработка экспериментальных автономных энергосистем с применением возобновляемых источников энергии и энергоэффективных технологий</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"Развитие науки"</w:t>
            </w:r>
          </w:p>
          <w:p>
            <w:pPr>
              <w:spacing w:after="20"/>
              <w:ind w:left="20"/>
              <w:jc w:val="both"/>
            </w:pPr>
            <w:r>
              <w:rPr>
                <w:rFonts w:ascii="Times New Roman"/>
                <w:b w:val="false"/>
                <w:i w:val="false"/>
                <w:color w:val="000000"/>
                <w:sz w:val="20"/>
              </w:rPr>
              <w:t>
101 "Программно-целевое финансирование субъектов научной и/или научно-технической деятельности"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419 846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трансляционной и персонализированной медицины для создания основ биомедицинской индустрии в Республике Казахстан на 2014 - 2016 годы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научных и технологических основ интегрированного развития персонализированной медицины в Республике Казахстан для улучшения качества жизни населения и укрепления здоровья подрастающего поколения. Проведение исследований и клиническая реализация биоинжиниринговых и клеточных технологий, а также нанотехнологий, обеспечивающих раннюю диагностику, профилактику и эффективное лечение заболеваний, в том числе генетически наследуемых. Создание необходимой инфраструктуры для развития биоинформатики, системы обеспечения качества и устойчивого развития человеческого капитала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"Развитие науки"</w:t>
            </w:r>
          </w:p>
          <w:p>
            <w:pPr>
              <w:spacing w:after="20"/>
              <w:ind w:left="20"/>
              <w:jc w:val="both"/>
            </w:pPr>
            <w:r>
              <w:rPr>
                <w:rFonts w:ascii="Times New Roman"/>
                <w:b w:val="false"/>
                <w:i w:val="false"/>
                <w:color w:val="000000"/>
                <w:sz w:val="20"/>
              </w:rPr>
              <w:t>
101 "Программно-целевое финансирование субъектов научной и/или научно-технической деятельности"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НУ-Беркли: стратегическая программа исследований критического состояния вещества, перспективных материалов и источников энергии на 2014 - 2018 годы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 области выращивания и характеризации тонких наноструктурированных пленок для использования в области материаловедения и энергетики. Работы по созданию установки ускорителя для исследований в области физики высоких энергий.</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"Развитие науки"</w:t>
            </w:r>
          </w:p>
          <w:p>
            <w:pPr>
              <w:spacing w:after="20"/>
              <w:ind w:left="20"/>
              <w:jc w:val="both"/>
            </w:pPr>
            <w:r>
              <w:rPr>
                <w:rFonts w:ascii="Times New Roman"/>
                <w:b w:val="false"/>
                <w:i w:val="false"/>
                <w:color w:val="000000"/>
                <w:sz w:val="20"/>
              </w:rPr>
              <w:t>
101 "Программно-целевое финансирование субъектов научной и/или научно-технической деятельности"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с древнейших времен до наших дней</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Исследование направлено на формирование целостного взгляда на построение казахстанской модели государственного строительства, исторической обусловленности и закономерности этого процесса, а также объективное освещение роли личности и народа в истории страны, роли Главы государства на современном этапе национальной истории. Выработка на качественно новом уровне общей концепции истории Казахстана, тесно увязанной со всемирной историей, четко показывающей место Казахстана в глобальных исторических процессах, системе их взаимосвязи и научной периодизации. Формирование представления о Республике Казахстан как полноценном члене мирового сообщества, цивилизации с развитой духовной и материальной культурой со своей спецификой.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"Евразийский национальный университет им. Л.Н. Гумилева"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"Развитие науки"</w:t>
            </w:r>
          </w:p>
          <w:p>
            <w:pPr>
              <w:spacing w:after="20"/>
              <w:ind w:left="20"/>
              <w:jc w:val="both"/>
            </w:pPr>
            <w:r>
              <w:rPr>
                <w:rFonts w:ascii="Times New Roman"/>
                <w:b w:val="false"/>
                <w:i w:val="false"/>
                <w:color w:val="000000"/>
                <w:sz w:val="20"/>
              </w:rPr>
              <w:t>
101 "Программно-целевое финансирование субъектов научной и/или научно-технической деятельности"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Казахстаника: энциклопедия казахстанского пути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Исследовательский проект, основанный на энциклопедическом подходе при анализе и всестороннем описании получившего признание во всем мире феномена Казахстана и его Лидера Нурсултана Назарбаева. На базе выработанных идейных платформ для объединения граждан, духовной консолидации их усилий в создании и реализации инноваций будут разработаны новые символические концепты, визуализирован образ национальной идеи Президента Казахстана - Лидера Нации Назарбаева Н.А. "Мәңгілік Ел" в фотодокументальной и иллюстрированной истории через призму динамики поступательного развития Казахстана как единой страны, устремленной в 30-ку ведущих государств мира.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"Евразийский национальный университет им. Л.Н. Гумилева"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"Развитие науки"</w:t>
            </w:r>
          </w:p>
          <w:p>
            <w:pPr>
              <w:spacing w:after="20"/>
              <w:ind w:left="20"/>
              <w:jc w:val="both"/>
            </w:pPr>
            <w:r>
              <w:rPr>
                <w:rFonts w:ascii="Times New Roman"/>
                <w:b w:val="false"/>
                <w:i w:val="false"/>
                <w:color w:val="000000"/>
                <w:sz w:val="20"/>
              </w:rPr>
              <w:t>
101 "Программно-целевое финансирование субъектов научной и/или научно-технической деятельности"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проведения государственной научно-технической экспертизы научных, научно-технических и инновационных проектов и программ, предлагаемых к финансированию из государственного бюджета, а также организация работы национальных научных советов</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привлечение экспертов, формирование документов по проведенным в рамках договора государственным научно-техническим экспертизам в соответствии с требованиями действующего законодательства. Оплата труда экспертов и других работников, мониторинг результативности проводимых работ/услуг. Формирование банков данных научных, научно-технических и инновационных проектов и программ, зарубежных и отечественных экспертов и экспертных заключений. Оплата вознаграждения членам Национального научного совета, оплата их командировочных расходов, мониторинг выполнения научных работ.</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"Развитие науки"</w:t>
            </w:r>
          </w:p>
          <w:p>
            <w:pPr>
              <w:spacing w:after="20"/>
              <w:ind w:left="20"/>
              <w:jc w:val="both"/>
            </w:pPr>
            <w:r>
              <w:rPr>
                <w:rFonts w:ascii="Times New Roman"/>
                <w:b w:val="false"/>
                <w:i w:val="false"/>
                <w:color w:val="000000"/>
                <w:sz w:val="20"/>
              </w:rPr>
              <w:t>
103 "Проведение государственной научно-технической экспертизы"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1 580 249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учет научных, научно-технических проектов и программ, отчетов о научной и (или) научно-технической деятельности, диссертаций PhD, защищенных в Республике Казахстан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отчетов о научной и (или) научно-технической деятельности, диссертаций PhD, защищенных в Республике Казахстан. Формирование информационных фондов на основе государственного учета проектной и отчетной документации. Государственная регистрация научно-технической деятельности. Расширение телекоммуникационных возможностей доступа к фондам по результатам государственной регистрации. Мониторинг результативности научной и научно-технической деятельности. Организация и развитие международного сотрудничества в сфере научно-технической информации, включающего обмен информационными материалами.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научно-технической информации"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w:t>
            </w:r>
          </w:p>
          <w:p>
            <w:pPr>
              <w:spacing w:after="20"/>
              <w:ind w:left="20"/>
              <w:jc w:val="both"/>
            </w:pPr>
            <w:r>
              <w:rPr>
                <w:rFonts w:ascii="Times New Roman"/>
                <w:b w:val="false"/>
                <w:i w:val="false"/>
                <w:color w:val="000000"/>
                <w:sz w:val="20"/>
              </w:rPr>
              <w:t>
101 "Обеспечение доступности научной, научно-технической и научно-педагогической информации"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научно-познавательному, библиотечно-информационному обеспечению, популяризации казахстанской науки, обеспечению функционирования научно-исследовательских институтов и учреждений, музея, научной библиотеки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производственно-хозяйственной деятельности в области науки и образования. Популяризация казахстанской науки путем организации и проведения научно-образовательной и культурно-просветительской работы. Научно-фондовая работа в музеях. Осуществление научной обработки музейных фондов, раскрытие его с помощью справочно-поискового аппарата в традиционном и электронном видах и организация доступа к нему. Библиотечное, справочно-библиографическое и информационное обслуживание пользователей, оказание информационных и методических услуг для ученых, научно-исследовательских учреждений. Библиотечное, справочно-библиографическое и информационное обслуживание пользователей, совершенствование работы филиалов, формирование площадки для доступа массового читателя и исследователей к исторически значимым и редким архивным и библиотечным материалам. Пропаганда достижении казахстанской науки, организация и проведение мероприятий. Международное сотрудничество в области научной и научно-технической деятельности, участие в международных программах и проектах.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"Ғылым ордасы" Комитета науки Министерства образования и науки Республики Казахстан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w:t>
            </w:r>
          </w:p>
          <w:p>
            <w:pPr>
              <w:spacing w:after="20"/>
              <w:ind w:left="20"/>
              <w:jc w:val="both"/>
            </w:pPr>
            <w:r>
              <w:rPr>
                <w:rFonts w:ascii="Times New Roman"/>
                <w:b w:val="false"/>
                <w:i w:val="false"/>
                <w:color w:val="000000"/>
                <w:sz w:val="20"/>
              </w:rPr>
              <w:t>
101 "Обеспечение доступности научной, научно-технической и научно-педагогической информации"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научной, научно-технической информации путем организации и комплексной работы с библиотечным фондом</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справочно-информационного фонда опубликованных и неопубликованных документов, в том числе патентной информации, отражающих отечественные и мировые достижения в области науки и техники, обеспечение доступности научно-технической информации для граждан Республики Казахстан, организация доступа читателей к интегрированным информационным ресурсам казахстанских и зарубежных библиотек на основе использования современных компьютерных технологий, хранение, реставрация и обеспечение сохранности библиотечного фонда. Организация качественного библиотечного, справочно-библиографического, информационного обслуживания читателей и коллективных пользователей.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(Комитет науки)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научно-техническая библиотека"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w:t>
            </w:r>
          </w:p>
          <w:p>
            <w:pPr>
              <w:spacing w:after="20"/>
              <w:ind w:left="20"/>
              <w:jc w:val="both"/>
            </w:pPr>
            <w:r>
              <w:rPr>
                <w:rFonts w:ascii="Times New Roman"/>
                <w:b w:val="false"/>
                <w:i w:val="false"/>
                <w:color w:val="000000"/>
                <w:sz w:val="20"/>
              </w:rPr>
              <w:t>
101 "Обеспечение доступности научной, научно-технической и научно-педагогической информации"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работников дошкольного воспитания и обучения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повышению квалификации работников дошкольного воспитания и обучения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"Повышение квалификации и переподготовка кадров государственных организаций дошкольного образования"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работников начального, основного среднего и общего среднего образования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повышению квалификации педагогических работников начального, основного среднего и общего среднего образования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"Повышение квалификации и переподготовка кадров государственных организаций среднего образования"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4 256 421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педагогических работников системы высшего образования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повышению квалификации педагогических работников системы высшего образования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"Повышение квалификации и переподготовка кадров государственных организаций высшего и послевузовского образования"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этап государственной молодежной политики: системное научно-методическое обеспечение"</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предполагает выполнение следующих видов работ: социологические исследования и прогнозирование, научно-методическая работа по обеспечению деятельности субъектов государственной молодежной политики, организация школы государственной молодежной политики (сертифицированное обучение и повышение квалификации участников государственной молодежной политики), информационно-аналитическое сопровождение государственной молодежной политики, организационно-практические мероприятия.</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РГП "Евразийский национальный университет им. Л.Н. Гумилева"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"Проведение мероприятий по молодежной политике и патриотическому воспитанию граждан"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и обработке данных статистических наблюдений в области здравоохранения, организации плановой госпитализации в стационар, организации деятельности республиканского и регионального бюро госпитализаций</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сбора, обработки, хранения и анализа медицинских статистических данных в области здравоохранения, в том числе сбора, обработки, хранения, анализа и представления информации для обеспечения деятельности государственного органа по оплате медицинских услуг;</w:t>
            </w:r>
          </w:p>
          <w:p>
            <w:pPr>
              <w:spacing w:after="20"/>
              <w:ind w:left="20"/>
              <w:jc w:val="both"/>
            </w:pPr>
            <w:r>
              <w:rPr>
                <w:rFonts w:ascii="Times New Roman"/>
                <w:b w:val="false"/>
                <w:i w:val="false"/>
                <w:color w:val="000000"/>
                <w:sz w:val="20"/>
              </w:rPr>
              <w:t>
организация плановой госпитализации в стационар в рамках гарантированного объема бесплатной медицинской помощи и организация деятельности республиканского и регионального бюро госпитализаций в рамках Единой национальной системы здравоохранения.</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и социального развития"</w:t>
            </w:r>
          </w:p>
          <w:p>
            <w:pPr>
              <w:spacing w:after="20"/>
              <w:ind w:left="20"/>
              <w:jc w:val="both"/>
            </w:pPr>
            <w:r>
              <w:rPr>
                <w:rFonts w:ascii="Times New Roman"/>
                <w:b w:val="false"/>
                <w:i w:val="false"/>
                <w:color w:val="000000"/>
                <w:sz w:val="20"/>
              </w:rPr>
              <w:t xml:space="preserve">
100 "Обеспечение деятельности уполномоченного органа в области здравоохранения и социального развития"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сопровождение и мониторинг реализации Государственной программы развития здравоохранения Республики Казахстан на 2016-2019 годы и стратегических направлений в области здравоохранения, обозначенных в Стратегии развития Казахстана "Казахстан-2050"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проводимых реформ системы здравоохранения на текущий момент, анализ действующей политики государственного регулирования развития сферы здравоохранения и результатов реализации мероприятий по обеспечению развития сферы здравоохранения.</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и социального развития"</w:t>
            </w:r>
          </w:p>
          <w:p>
            <w:pPr>
              <w:spacing w:after="20"/>
              <w:ind w:left="20"/>
              <w:jc w:val="both"/>
            </w:pP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анализ методов финансирования оказания медицинской помощи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системы оплаты онкологической помощи и сельского здравоохранения на основе глобального бюджета в рамках гарантированного объема бесплатной медицинской помощи. Анализ медико-экономической эффективности внедрения финансирования по комплексному подушевому нормативу, включая стимулирующий компонент подушевого норматива, в субъектах первичной медико-санитарной помощи.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и социального развития"</w:t>
            </w:r>
          </w:p>
          <w:p>
            <w:pPr>
              <w:spacing w:after="20"/>
              <w:ind w:left="20"/>
              <w:jc w:val="both"/>
            </w:pP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сопровождению некоторых программных комплексов и электронных регистров (информационных систем) в области здравоохранения, обеспечению эксплуатации национальной телемедицинской сети Республики Казахстан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возможности автоматизированного получения своевременной, актуальной, достоверной и достаточной информации, обеспечивающей безопасную, справедливую, качественную и устойчивую систему здравоохранения.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и социального развития"</w:t>
            </w:r>
          </w:p>
          <w:p>
            <w:pPr>
              <w:spacing w:after="20"/>
              <w:ind w:left="20"/>
              <w:jc w:val="both"/>
            </w:pP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Географически удаленного офиса Всемирной организации здравоохранения по первичной медико-санитарной помощи в городе Алматы, Республика Казахстан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деятельности Географически удаленного офиса по первичной медико-санитарной помощи, в частности создание консультативно-технической поддержки и условий государствам-членам Европейской Всемирной организации здравоохранения в планировании, систематизации регионального опыта и содействие передаче знаний по первичной медико-санитарной помощи между государствами-членами; обеспечение поддержки Географически удаленного офиса в выполнении обязательств, принятых на региональном и глобальном уровнях в области предоставления медицинских услуг с соблюдением принципов социальной ответственности и эффективности. Также предоставление помещения согласно требованиям Всемирной организации здравоохранения; предоставление оборудования и других; создание условий по работе Географически удаленного офиса в Казахстане.</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"Казахский национальный медицинский университет имени С.Д. Асфендиярова"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и социального развития"</w:t>
            </w:r>
          </w:p>
          <w:p>
            <w:pPr>
              <w:spacing w:after="20"/>
              <w:ind w:left="20"/>
              <w:jc w:val="both"/>
            </w:pPr>
            <w:r>
              <w:rPr>
                <w:rFonts w:ascii="Times New Roman"/>
                <w:b w:val="false"/>
                <w:i w:val="false"/>
                <w:color w:val="000000"/>
                <w:sz w:val="20"/>
              </w:rPr>
              <w:t>
105 "Поддержка реформирования системы здравоохранения"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 на основе передового международного опыта. Реализация проектов по вопросам финансирования, тарифообразования, внедрения социального медицинского страхования, национальной лекарственной политики, клинической практики, стандартизации здравоохранения, менеджмента здравоохранения, управления человеческими ресурсами, стандартизации электронного здравоохранения, медицинского и фармацевтического образования, регулирования качества медицинских услуг, управления проектами здравоохранения. Выполнение мероприятий по инвестиционной политике в области здравоохранения; по аккредитации медицинских организаций; по развитию науки, экспертизы и инновационной деятельности в здравоохранении.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и социального развития"</w:t>
            </w:r>
          </w:p>
          <w:p>
            <w:pPr>
              <w:spacing w:after="20"/>
              <w:ind w:left="20"/>
              <w:jc w:val="both"/>
            </w:pPr>
            <w:r>
              <w:rPr>
                <w:rFonts w:ascii="Times New Roman"/>
                <w:b w:val="false"/>
                <w:i w:val="false"/>
                <w:color w:val="000000"/>
                <w:sz w:val="20"/>
              </w:rPr>
              <w:t>
105 "Поддержка реформирования системы здравоохранения"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образовательных услуг в области повышения квалификации и переподготовки кадров государственных организаций здравоохранения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и укрепление кадрового потенциала системы здравоохранения как ключевого механизма повышения качества и доступности медицинских услуг населению Республики Казахстан.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"Медицинский университет "Астана"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"Повышение квалификации и переподготовка кадров государственных организаций здравоохранения"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981 479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международных стандартов в области больничного управления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 в области больничного управления в магистратуре МВА.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"Медицинский университет Астана"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"Подготовка специалистов с высшим, послевузовским образованием и оказание социальной поддержки обучающимся"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профилактики, диагностики и лечения ВИЧ-инфекции и СПИД</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Эпидемиологический надзор за случаями и распространенностью ВИЧ-инфекции, оценка и анализ эпидемиологической ситуации в Республике Казахстан. Организационно-методическое руководство и координация работы центров СПИД, медицинских, международных и общественных организаций по вопросам профилактики, диагностики и лечения ВИЧ инфекции. Выполнение референс исследований на ВИЧ и СПИД-ассоциированных инфекций.</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по профилактике и борьбе со СПИД"</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w:t>
            </w:r>
          </w:p>
          <w:p>
            <w:pPr>
              <w:spacing w:after="20"/>
              <w:ind w:left="20"/>
              <w:jc w:val="both"/>
            </w:pPr>
            <w:r>
              <w:rPr>
                <w:rFonts w:ascii="Times New Roman"/>
                <w:b w:val="false"/>
                <w:i w:val="false"/>
                <w:color w:val="000000"/>
                <w:sz w:val="20"/>
              </w:rPr>
              <w:t>
102 "Оказание специализированной медицинской помощи, за исключением направлений, финансируемых в рамках Единой национальной системы здравоохранения"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граждан Республики Казахстан на лечение за рубеж за счет бюджетных средств, в том числе лечение граждан, претендующих на лечение за рубежом, в отечественных медицинских организациях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граждан Республики Казахстан медицинской помощью, не оказывающейся в республике, а также развитие высоких технологий в отечественных клиниках с привлечением зарубежных специалистов.</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научный медицинский центр"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w:t>
            </w:r>
          </w:p>
          <w:p>
            <w:pPr>
              <w:spacing w:after="20"/>
              <w:ind w:left="20"/>
              <w:jc w:val="both"/>
            </w:pPr>
            <w:r>
              <w:rPr>
                <w:rFonts w:ascii="Times New Roman"/>
                <w:b w:val="false"/>
                <w:i w:val="false"/>
                <w:color w:val="000000"/>
                <w:sz w:val="20"/>
              </w:rPr>
              <w:t>
103 "Оказание высокоспециализированной медицинской помощи, за исключением направлений, финансируемых в рамках Единой национальной системы здравоохранения"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1 742 361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развитию санитарной авиации в Республике Казахстан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населения Республики Казахстан медицинской помощью в форме санитарной авиации в рамках гарантированного объема бесплатной медицинской помощи.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санитарной авиации"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w:t>
            </w:r>
          </w:p>
          <w:p>
            <w:pPr>
              <w:spacing w:after="20"/>
              <w:ind w:left="20"/>
              <w:jc w:val="both"/>
            </w:pPr>
            <w:r>
              <w:rPr>
                <w:rFonts w:ascii="Times New Roman"/>
                <w:b w:val="false"/>
                <w:i w:val="false"/>
                <w:color w:val="000000"/>
                <w:sz w:val="20"/>
              </w:rPr>
              <w:t>
104 "Оказание медицинской помощи в форме санитарной авиации"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5 959 456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компонентами и препаратами донорской крови и оказание лабораторных услуг республиканским организациям здравоохранения, расположенным в городах Алматы и Астане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компонентами и препаратами донорской крови. Заготовка, переработка, хранение донорской крови и ее компонентов и препаратов. Лабораторные услуги тканевого типирования для сопровождения процессов трансплантации органов и ткани в организациях здравоохранения республиканского значения, расположенных в городах Алматы и Астане, а также референс-исследования.</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"Научно-производственный центр трансфузиологии";</w:t>
            </w:r>
          </w:p>
          <w:p>
            <w:pPr>
              <w:spacing w:after="20"/>
              <w:ind w:left="20"/>
              <w:jc w:val="both"/>
            </w:pPr>
            <w:r>
              <w:rPr>
                <w:rFonts w:ascii="Times New Roman"/>
                <w:b w:val="false"/>
                <w:i w:val="false"/>
                <w:color w:val="000000"/>
                <w:sz w:val="20"/>
              </w:rPr>
              <w:t>
РГП на ПХВ "Республиканский центр крови"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w:t>
            </w:r>
          </w:p>
          <w:p>
            <w:pPr>
              <w:spacing w:after="20"/>
              <w:ind w:left="20"/>
              <w:jc w:val="both"/>
            </w:pPr>
            <w:r>
              <w:rPr>
                <w:rFonts w:ascii="Times New Roman"/>
                <w:b w:val="false"/>
                <w:i w:val="false"/>
                <w:color w:val="000000"/>
                <w:sz w:val="20"/>
              </w:rPr>
              <w:t>
105 "Оказание услуг по производству крови, ее компонентов и препаратов"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4 259 291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здорового образа жизни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приоритетов, концептуальных идей, методологическое сопровождение и мониторинг мероприятий по пропаганде здорового образа жизни, профилактике социально значимых заболеваний, сбор информации, формирование отчетов о проведенных информационно-коммуникационных мероприятиях среди населения в целом по Республике Казахстан. Разработка текстового содержания, дизайна в едином стиле информационно-образовательного материала с формированием годового плана с указанием целевой группы, тиража, технической спецификации для каждого вида продукции и мониторинг по выпуску в Республике Казахстан.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проблем формирования здорового образа жизни"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w:t>
            </w:r>
          </w:p>
          <w:p>
            <w:pPr>
              <w:spacing w:after="20"/>
              <w:ind w:left="20"/>
              <w:jc w:val="both"/>
            </w:pPr>
            <w:r>
              <w:rPr>
                <w:rFonts w:ascii="Times New Roman"/>
                <w:b w:val="false"/>
                <w:i w:val="false"/>
                <w:color w:val="000000"/>
                <w:sz w:val="20"/>
              </w:rPr>
              <w:t>
106 "Пропаганда здорового образа жизни"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работы по развитию инновационных медицинских технологий в Республике Казахстан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населения Республики Казахстан медицинской помощью с применением инновационных медицинских технологий в рамках гарантированного объема бесплатной медицинской помощи.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научный центр хирургии имени А.Н. Сызганова";</w:t>
            </w:r>
          </w:p>
          <w:p>
            <w:pPr>
              <w:spacing w:after="20"/>
              <w:ind w:left="20"/>
              <w:jc w:val="both"/>
            </w:pPr>
            <w:r>
              <w:rPr>
                <w:rFonts w:ascii="Times New Roman"/>
                <w:b w:val="false"/>
                <w:i w:val="false"/>
                <w:color w:val="000000"/>
                <w:sz w:val="20"/>
              </w:rPr>
              <w:t>
АО "Национальный научный медицинский центр";</w:t>
            </w:r>
          </w:p>
          <w:p>
            <w:pPr>
              <w:spacing w:after="20"/>
              <w:ind w:left="20"/>
              <w:jc w:val="both"/>
            </w:pPr>
            <w:r>
              <w:rPr>
                <w:rFonts w:ascii="Times New Roman"/>
                <w:b w:val="false"/>
                <w:i w:val="false"/>
                <w:color w:val="000000"/>
                <w:sz w:val="20"/>
              </w:rPr>
              <w:t>
АО "Национальный научный центр материнства и детства";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АО "Национальный научный кардиохирургический центр";</w:t>
            </w:r>
          </w:p>
          <w:p>
            <w:pPr>
              <w:spacing w:after="20"/>
              <w:ind w:left="20"/>
              <w:jc w:val="both"/>
            </w:pPr>
            <w:r>
              <w:rPr>
                <w:rFonts w:ascii="Times New Roman"/>
                <w:b w:val="false"/>
                <w:i w:val="false"/>
                <w:color w:val="000000"/>
                <w:sz w:val="20"/>
              </w:rPr>
              <w:t>
АО "Национальный научный центр онкологии и трансплантологии";</w:t>
            </w:r>
          </w:p>
          <w:p>
            <w:pPr>
              <w:spacing w:after="20"/>
              <w:ind w:left="20"/>
              <w:jc w:val="both"/>
            </w:pPr>
            <w:r>
              <w:rPr>
                <w:rFonts w:ascii="Times New Roman"/>
                <w:b w:val="false"/>
                <w:i w:val="false"/>
                <w:color w:val="000000"/>
                <w:sz w:val="20"/>
              </w:rPr>
              <w:t>
АО "Национальный центр нейрохирургии"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"Обеспечение населения медицинской помощью, за исключением направлений, финансируемых в рамках Единой национальной системы здравоохранения, и развитие инфраструктуры"</w:t>
            </w:r>
          </w:p>
          <w:p>
            <w:pPr>
              <w:spacing w:after="20"/>
              <w:ind w:left="20"/>
              <w:jc w:val="both"/>
            </w:pPr>
            <w:r>
              <w:rPr>
                <w:rFonts w:ascii="Times New Roman"/>
                <w:b w:val="false"/>
                <w:i w:val="false"/>
                <w:color w:val="000000"/>
                <w:sz w:val="20"/>
              </w:rPr>
              <w:t>
107 "Оказание медицинской помощи с применением инновационных медицинских технологий"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2 236 889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информационно-аналитическому обеспечению по базе занятости и бедности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ведение общереспубликанской базы данных по вопросам занятости и обработка информации по бедности.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 по проблемам занятости"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"Оказание услуг по информационно-аналитическому обеспечению по базе занятости и бедности, модернизация политики занятости"</w:t>
            </w:r>
          </w:p>
          <w:p>
            <w:pPr>
              <w:spacing w:after="20"/>
              <w:ind w:left="20"/>
              <w:jc w:val="both"/>
            </w:pPr>
            <w:r>
              <w:rPr>
                <w:rFonts w:ascii="Times New Roman"/>
                <w:b w:val="false"/>
                <w:i w:val="false"/>
                <w:color w:val="000000"/>
                <w:sz w:val="20"/>
              </w:rPr>
              <w:t>
101 "Услуги по информационно-аналитическому обеспечению по базе занятости и бедности"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по оказанию инвалидам протезно-ортопедической помощи, в том числе предоставление протезно-ортопедической помощи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инвалидов с особо сложными и атипичными видами увечья, а также первичное протезирование, испытание и внедрение протезно-ортопедических изделий, изготавливаемых по новейшим технологиям, разработка технологических процессов на новые виды протезно-ортопедических изделий.</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развития социальной реабилитации"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p>
            <w:pPr>
              <w:spacing w:after="20"/>
              <w:ind w:left="20"/>
              <w:jc w:val="both"/>
            </w:pPr>
            <w:r>
              <w:rPr>
                <w:rFonts w:ascii="Times New Roman"/>
                <w:b w:val="false"/>
                <w:i w:val="false"/>
                <w:color w:val="000000"/>
                <w:sz w:val="20"/>
              </w:rPr>
              <w:t>
100 "Методологическое обеспечение по оказанию инвалидам протезно-ортопедической помощи, в том числе предоставление протезно-ортопедической помощи"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Слухоречевая адаптация детей с нарушением слуха после кохлеарной имплантации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Кохлеарная имплантация (КИ) является единственным эффективным методом реабилитации детей с тяжелыми нарушениями слуха (глухотой). Но операция КИ совершенно неэффективна без слухоречевой реабилитации (адаптации). Проведение ее обязательно для развития слуха и речи ребенка с кохлеарным имплантом.</w:t>
            </w:r>
          </w:p>
          <w:p>
            <w:pPr>
              <w:spacing w:after="20"/>
              <w:ind w:left="20"/>
              <w:jc w:val="both"/>
            </w:pPr>
            <w:r>
              <w:rPr>
                <w:rFonts w:ascii="Times New Roman"/>
                <w:b w:val="false"/>
                <w:i w:val="false"/>
                <w:color w:val="000000"/>
                <w:sz w:val="20"/>
              </w:rPr>
              <w:t xml:space="preserve">
Цель слухоречевой адаптации – научить ребенка воспринимать звуковые сигналы (неречевые и речевые), понимать их и использовать новые слуховые ощущения для развития устной речи.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развития социальной реабилитации"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p>
            <w:pPr>
              <w:spacing w:after="20"/>
              <w:ind w:left="20"/>
              <w:jc w:val="both"/>
            </w:pPr>
            <w:r>
              <w:rPr>
                <w:rFonts w:ascii="Times New Roman"/>
                <w:b w:val="false"/>
                <w:i w:val="false"/>
                <w:color w:val="000000"/>
                <w:sz w:val="20"/>
              </w:rPr>
              <w:t>
102 "Слухоречевая адаптация детей с нарушением слуха после кохлеарной имплантации"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Информационно-методологическое сопровождение реализации </w:t>
            </w:r>
            <w:r>
              <w:rPr>
                <w:rFonts w:ascii="Times New Roman"/>
                <w:b w:val="false"/>
                <w:i w:val="false"/>
                <w:color w:val="000000"/>
                <w:sz w:val="20"/>
              </w:rPr>
              <w:t>программы</w:t>
            </w:r>
            <w:r>
              <w:rPr>
                <w:rFonts w:ascii="Times New Roman"/>
                <w:b w:val="false"/>
                <w:i w:val="false"/>
                <w:color w:val="000000"/>
                <w:sz w:val="20"/>
              </w:rPr>
              <w:t xml:space="preserve"> "Дорожная карта занятости 2020"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реализации программы "Дорожная карта занятости 2020", определение потребности в кадрах, разработка предложений по стимулированию территориальной мобильности по </w:t>
            </w:r>
            <w:r>
              <w:rPr>
                <w:rFonts w:ascii="Times New Roman"/>
                <w:b w:val="false"/>
                <w:i w:val="false"/>
                <w:color w:val="000000"/>
                <w:sz w:val="20"/>
              </w:rPr>
              <w:t>программе</w:t>
            </w:r>
            <w:r>
              <w:rPr>
                <w:rFonts w:ascii="Times New Roman"/>
                <w:b w:val="false"/>
                <w:i w:val="false"/>
                <w:color w:val="000000"/>
                <w:sz w:val="20"/>
              </w:rPr>
              <w:t xml:space="preserve"> "Дорожная карта занятости 2020".</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 по проблемам занятости"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"Проведение текущих мероприятий в рамках Дорожной карты занятости 2020"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информационных систем в целях предоставления государственных услуг населению в социально-трудовой сфере</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сопровождению, технической поддержке основных средств и нематериальных активов.</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и социального развития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 по проблемам занятости"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"Социальное обеспечение отдельных категорий граждан и их сопровождение по выплатам".</w:t>
            </w:r>
          </w:p>
          <w:p>
            <w:pPr>
              <w:spacing w:after="20"/>
              <w:ind w:left="20"/>
              <w:jc w:val="both"/>
            </w:pPr>
            <w:r>
              <w:rPr>
                <w:rFonts w:ascii="Times New Roman"/>
                <w:b w:val="false"/>
                <w:i w:val="false"/>
                <w:color w:val="000000"/>
                <w:sz w:val="20"/>
              </w:rPr>
              <w:t>
139 "Услуги по обеспечению выплаты пенсий и пособий"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1 302 471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терминологической сфере</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работы Государственной терминологической и ономастической комиссий, совершенствование работы отраслевых терминологических секций по упорядочению ономастических наименований Республики Казахстан, проведение мероприятий по реализации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развития и функционирования языков в Республике Казахстан на 2011-2020 годы.</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"Республиканский координационно-методический центр развития языков им. Ш. Шаяхметова"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"Развитие государственного языка и других языков народа Казахстана"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национальных фильмов</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высокохудожественных произведений национальных фильмов, способных удовлетворять духовные потребности народа, служить государственным интересам, имиджу страны на мировой арене.</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"Казахфильм" им. Ш.Айманова"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дубляжу национальных фильмов, формированию сценарного резерва, обеспечению непрерывного кинотехнологического процесса, хранению национальных фильмов, дистрибъюции и тиражированию национальных фильмов</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Дубляж всех национальных фильмов с языка оригинала на государственный язык, создание и сохранение государственного фильмофонда, организация проката фильмов, обеспечение сохранности прав собственника фильма и соблюдение иных прав фильмовладельца при осуществлении тиражирования и дистрибьюции.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"Казахфильм" им. Ш.Айманова"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праздничных мероприятий и торжественных концертов, посвященных празднованиям государственных праздников; проведение торжественного концерта, посвященного Ассамблее народа Казахстана; проведение концертных мероприятий в рамках официальных встреч Главы государства с иностранными делегациями.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"Қазақ әуендері"</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510 308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с участием Главы государства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приобретения услуг по классическому танцу и балету.</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"Астана Ballet"</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674 679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воспитание одаренных в культуре и искусстве детей в Казахской национальной академии хореографии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образовательного процесса и предоставление образовательных услуг по обучению одаренных детей в области искусства.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"Казахская национальная академия хореографии"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"Подготовка кадров в области культуры и искусства"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развития инвестиционных проектов республиканского значения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автомобильных дорог на республиканском уровне.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"Развитие автомобильных дорог на республиканском уровне"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158 051 283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государственной-информационной политики в сети Интернет</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социально-экономической и общественно- политической жизни страны. Популяризация казахоязычных СМИ в Интернете, развитие отечественных интернет-СМИ. Развитие государственного языка. Освещение деятельности Премьер-Министра и Правительства Республики Казахстан в интернете. Сбор мультимедийного контента Казахстана. Повышение образованности, культурного уровня, патриотизма. Создание электронной базы книг, продвижение казахской литературы. Изучение и сохранение историко-культурного наследия страны, возрождение историко-культурных традиций, освещение хода реализации Стратегии "Казахстан-2050".</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"Казконтент"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"Проведение государственной информационной политики"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2 016 387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государственной информационной политики через АО "Агентство "Хабар"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"Хабар", "KazakhTV", "24KZ", а также "Білім және Мәдениет".</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"Агентство "Хабар"</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"Проведение государственной информационной политики"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13 525 164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государственной информационной политики через АО "РТРК "Казахстан"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"Казахстан", "Балапан", "KazSport", "Первый канал Евразия", областные телеканалы, "Казахское радио", радио "Шалкар", радио "Астана", радио "Classic".</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"Проведение государственной информационной политики"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18 209 937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государственной информационной политики через национальный филиал межгосударственной телерадиокомпании "Мир"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"Мир", "Мир 24".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филиал межгосударственной телерадиокомпании "Мир" в Республике Казахстан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"Проведение государственной информационной политики"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аренде транспондеров и распространение государственных и негосударственных теле-, радиоканалов через АО "Казтелерадио"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 спутникового ресурса для распространения теле- и радиоканалов через Национальную спутниковую сеть телерадиовещания. Услуги по аренде спутникового ресурса и распространению государственных и негосударственных теле- и радиоканалов в составе бесплатного пакета спутниковой сети телерадиовещания. Услуги по распространению теле- и радиоканалов в сети цифрового эфирного вещания, а также оплата текущих расходов по внедрению цифрового эфирного вещания. Резервирование спутникового ресурса на спутнике "Kazsat-2" для распространения теле- и радиоканалов на сеть цифровых передатчиков эфирного вещания и сеть аналоговых передатчиков эфирного вещания. Услуги по распространению информации, публикуемой в периодических печатных изданиях, а также в сети интернет-ресурсов собственников периодических печатных изданий, через сеть телерадиовещания. Услуги по распространению государственных и негосударственных теле- и радиоканалов в сети интернет.</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"Казтелерадио"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"Проведение государственной информационной политики"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4 233 350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ТОО "Жас оркен"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газеты "Ұлан", "Дружные ребята", журналы "Ақ желкен", "Балдырған".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"Жас оркен"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"Проведение государственной информационной политики"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ТОО "Қазақ газеттері"</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газеты "Ана тілі", "Экономика", "Ұйғыр айвази", журналы "Мысль", "Ақиқат", "Үркер".</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"Қазақ газеттері"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"Проведение государственной информационной политики"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695 815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средств массовой информации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и методическое сопровождение вопросов проведения государственной информационной политики.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анализа и информации" Министерства по инвестициям и развитию Республики Казахстан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"Проведение государственной информационной политики"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670 067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АО "Республиканская газета "Егемен Қазақстан"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газету "Егемен Қазақстан".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газета "Егемен Қазақстан"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"Проведение государственной информационной политики"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АО "Республиканская газета "Казахстанская правда"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газету "Казахстанская правда".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газета "Казахстанская правда"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"Проведение государственной информационной политики"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Поисковые, поисково-оценочные работы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ресурсного потенциала перспективных площадей с целью наращивания минерально-сырьевой базы Республики Казахстан.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инвестициям и развитию Республики Казахстан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геологоразведочная компания "Казгеология"</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"Обеспечение рационального и комплексного использования недр и повышение геологической изученности территории Республики Казахстан"</w:t>
            </w:r>
          </w:p>
          <w:p>
            <w:pPr>
              <w:spacing w:after="20"/>
              <w:ind w:left="20"/>
              <w:jc w:val="both"/>
            </w:pPr>
            <w:r>
              <w:rPr>
                <w:rFonts w:ascii="Times New Roman"/>
                <w:b w:val="false"/>
                <w:i w:val="false"/>
                <w:color w:val="000000"/>
                <w:sz w:val="20"/>
              </w:rPr>
              <w:t>
102 "Региональные, геолого-съемочные, поисково-оценочные и поисково-разведочные работы"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1 119 437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выполнения ремонтных работ на автомобильных дорогах республиканского значения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и средний ремонт, содержание, озеленение автомобильных дорог республиканского значения.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"Ремонт и организация содержания, направленная на улучшение качества автомобильных дорог общего пользования"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гарантированных габаритов судового хода на судоходных участках внутренних водных путей Урало-Каспийского бассейна общей протяженностью 1 013 км посредством выставления (снятия) и содержания знаков навигационного оборудования - 291 045 км/сут, дноуглубительные работы - 240 тыс. куб.м., дноочистительные работы - 5200 тонн, русловые проектные изыскания - 120 км, изготовление и ремонт знаков навигационного инвентаря и оборудования, ремонт (текущий, средний) судов технического флота - 33 ед.</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"Атырауское предприятие водных путей" Комитета транспорта Министерства по инвестициям и развитию Республики Казахстан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"Развитие, содержание водного транспорта и водной инфраструктуры"</w:t>
            </w:r>
          </w:p>
          <w:p>
            <w:pPr>
              <w:spacing w:after="20"/>
              <w:ind w:left="20"/>
              <w:jc w:val="both"/>
            </w:pPr>
            <w:r>
              <w:rPr>
                <w:rFonts w:ascii="Times New Roman"/>
                <w:b w:val="false"/>
                <w:i w:val="false"/>
                <w:color w:val="000000"/>
                <w:sz w:val="20"/>
              </w:rPr>
              <w:t>
100 "Обеспечение водных путей в судоходном состоянии и содержание шлюзов"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гарантированных габаритов судового хода на судоходных участках внутренних водных путей Иртышского бассейна общей протяженностью 1 719,5 км посредством выставления (снятия) и содержания знаков навигационного оборудования - 313 333 км/сут, дноуглубительные работы - 2 505 тыс.куб.м, выправительные работы - 55 тыс.куб.м., дноочистительные работы - 5 500 тонн, русловые проектные изыскания - 455 км, изготовление и ремонт знаков навигационного инвентаря и оборудования, ремонт (текущий, средний, капитальный) судов технического флота - 108 ед., содержание и ремонт судоходных гидротехнических сооружений (шлюзов) - 3 ед., обновление и модернизация судов технического флота - 2 ед. вспомогательного флота (3 этап).</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"Иртышское предприятие водных путей" Комитета транспорта Министерства по инвестициям и развитию Республики Казахстан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"Развитие, содержание водного транспорта и водной инфраструктуры"</w:t>
            </w:r>
          </w:p>
          <w:p>
            <w:pPr>
              <w:spacing w:after="20"/>
              <w:ind w:left="20"/>
              <w:jc w:val="both"/>
            </w:pPr>
            <w:r>
              <w:rPr>
                <w:rFonts w:ascii="Times New Roman"/>
                <w:b w:val="false"/>
                <w:i w:val="false"/>
                <w:color w:val="000000"/>
                <w:sz w:val="20"/>
              </w:rPr>
              <w:t>
100 "Обеспечение водных путей в судоходном состоянии и содержание шлюзов"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4 295 557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гарантированных габаритов судового хода на судоходных участках внутренних водных путей по оз. Балхаш общей протяженностью 978 км посредством выставления (снятия) и содержания знаков навигационного оборудования - 209 292 км/сут, изгоготовление и ремонт знаков навигационного инвентаря и оборудования, ремонт судов (текущий, средний) технического флота - 8 ед., обновление и модернизация судов технического флота - 1 ед. дноуглубительного флота (3 этап).</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"Балхашское предприятие водных путей" Комитета транспорта Министерства по инвестициям и развитию Республики Казахстан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"Развитие, содержание водного транспорта и водной инфраструктуры"</w:t>
            </w:r>
          </w:p>
          <w:p>
            <w:pPr>
              <w:spacing w:after="20"/>
              <w:ind w:left="20"/>
              <w:jc w:val="both"/>
            </w:pPr>
            <w:r>
              <w:rPr>
                <w:rFonts w:ascii="Times New Roman"/>
                <w:b w:val="false"/>
                <w:i w:val="false"/>
                <w:color w:val="000000"/>
                <w:sz w:val="20"/>
              </w:rPr>
              <w:t>
100 "Обеспечение водных путей в судоходном состоянии и содержание шлюзов"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гарантированных габаритов судового хода на судоходных участках внутренних водных путей р.Или и Капчагайскому водохранилищу общей протяженностью 330 км посредством выставления (снятия) и содержания знаков навигационного оборудования 71 890 км/сут, изготовление и ремонт знаков навигационного инвентаря и оборудования, ремонт (текущий, средний) судов технического флота - 5 ед.</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"Илийское предприятие водных путей" Комитета транспорта Министерства по инвестициям и развитию Республики Казахстан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"Развитие, содержание водного транспорта и водной инфраструктуры"</w:t>
            </w:r>
          </w:p>
          <w:p>
            <w:pPr>
              <w:spacing w:after="20"/>
              <w:ind w:left="20"/>
              <w:jc w:val="both"/>
            </w:pPr>
            <w:r>
              <w:rPr>
                <w:rFonts w:ascii="Times New Roman"/>
                <w:b w:val="false"/>
                <w:i w:val="false"/>
                <w:color w:val="000000"/>
                <w:sz w:val="20"/>
              </w:rPr>
              <w:t>
100 "Обеспечение водных путей в судоходном состоянии и содержание шлюзов"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космической системы научно-технологического назначения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Опытно-конструкторские работы, включающие полный цикл создания научно-технологического космического аппарата (проектирование, изготовление, сборка, испытания, запуск и испытания на орбите).</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инвестициям и развитию Республики Казахстан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 "ТОО "Ғалам"</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 "Развитие научно-технологической и опытно-экспериментальной базы"</w:t>
            </w:r>
          </w:p>
          <w:p>
            <w:pPr>
              <w:spacing w:after="20"/>
              <w:ind w:left="20"/>
              <w:jc w:val="both"/>
            </w:pPr>
            <w:r>
              <w:rPr>
                <w:rFonts w:ascii="Times New Roman"/>
                <w:b w:val="false"/>
                <w:i w:val="false"/>
                <w:color w:val="000000"/>
                <w:sz w:val="20"/>
              </w:rPr>
              <w:t>
101 "Создание космической системы научно-технологического назначения"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1 209 072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обеспечению развития инновационного кластера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инновационного кластера "Парк инновационных технологий".</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инвестициям и развитию Республики Казахстан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Автономный кластерный фонд "Парк инновационных технологий"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"Обеспечение инновационного развития Республики Казахстан"</w:t>
            </w:r>
          </w:p>
          <w:p>
            <w:pPr>
              <w:spacing w:after="20"/>
              <w:ind w:left="20"/>
              <w:jc w:val="both"/>
            </w:pPr>
            <w:r>
              <w:rPr>
                <w:rFonts w:ascii="Times New Roman"/>
                <w:b w:val="false"/>
                <w:i w:val="false"/>
                <w:color w:val="000000"/>
                <w:sz w:val="20"/>
              </w:rPr>
              <w:t>
103 "Услуги по функционированию и развитию автономного кластерного фонда "Парк инновационных технологий"</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объектов комплекса "Байконур", не вошедших в состав аренды Российской Федерации и исключенных из него</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сохранности объектов комплекса "Байконур", не вошедших в состав аренды Российской Федерации и исключенных из него.</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инвестициям и развитию Республики Казахстан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"Инфракос"</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097 "Обеспечение сохранности и расширения использования космической инфраструктуры" </w:t>
            </w:r>
          </w:p>
          <w:p>
            <w:pPr>
              <w:spacing w:after="20"/>
              <w:ind w:left="20"/>
              <w:jc w:val="both"/>
            </w:pPr>
            <w:r>
              <w:rPr>
                <w:rFonts w:ascii="Times New Roman"/>
                <w:b w:val="false"/>
                <w:i w:val="false"/>
                <w:color w:val="000000"/>
                <w:sz w:val="20"/>
              </w:rPr>
              <w:t>
103 "Обеспечение сохранности объектов комплекса "Байконур", не вошедших в состав аренды Российской Федерации и исключенных из него"</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по вопросам повышения государственного регулирования предпринимательской деятельности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качественного написания Концепции необходимо провести комплексное исследование государственного регулирования предпринимательской деятельности по одобренным подходам с определением его сильных и слабых сторон, угроз и перспектив развития, анализом международного опыта и выработкой конкретных рекомендаций по написанию комплексной концепции.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консультационной поддержки при разработке позиций на международные торговые переговоры и проектов международных экономических соглашений в рамках Всемирной торговой организации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исследовательской, консультационной и аналитической поддержки по формированию позиции Республики Казахстан в рамках функционирования во Всемирной торговой организации с учетом национальных интересов Республики Казахстан, договорно-правовой базы Таможенного союза, Единого экономического пространства, прочих международных обязательств страны и законодательства Республики Казахстан.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оценки эффективности деятельности центральных государственных и местных исполнительных органов</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качественного экспертного сопровождения реализации всех этапов системы оценки эффективности деятельности государственных органов.</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уровня конкурентоспособности Казахстана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для включения Казахстана в рейтинг IMD-2015 и проведение комплексного анализа конкурентоспособности Казахстана и выработка рекомендаций по ее повышению.</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инструментария макроэкономического моделирования и прогнозирования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совершенствованию динамической-стохастической модели общего равновесия DSGE и модели межотраслевого баланса (МОБ) путем обновления и расширения параметров моделей, используемых в качестве исходных, совершенствованию заложенных алгоритмов прогнозирования, расширению перечня моделируемых переменных.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экономическая экспертиза законопроектов Республики Казахстан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научной экономической экспертизы законопроектов Республики Казахстан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проведения научной экспертизы, утвержденными постановлением Правительства Республики Казахстан от 30 мая 2002 года № 598.</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сопровождение мониторинга реализации документов Системы государственного планирования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мониторинга и анализа реализации документов Системы государственного планирования и выработка рекомендаций для дальнейшего ее совершенствования.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текущей экономической ситуации в стране и мире, мировой финансовой системы, мировых товарных рынках с выявлением внешних рисков и угроз для экономики Казахстана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мировой экономики и экономики Казахстана с целью выявления рисков и разработки научно-обоснованной оценки происходящих в них событий, а также выработка предложений по снижению негативного влияния внешних факторов на экономику Казахстана.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поддержка при выработке рекомендаций по администрированию импорта путем применения инструментов торговой политики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работы по оценке влияния функционирования Таможенного союза и Единого экономического пространства на экономическую ситуацию в Республике Казахстан.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и рекомендаций по устранению торговых и административных барьеров при доступе на внешние рынки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и оказание аналитической поддержки по вопросам доступа на рынок товаров, с проведением анализа по наиболее чувствительным товарным позициям для переговоров со странами-партнерами.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влияния реализации договоренностей в рамках Евразийского экономического союза и выработка предложений по продвижению интересов Казахстана в торговле промышленными товарами и услугами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поддержки по вопросам конкурентоспособности промышленности, связанным с текущим функционированием в рамках Евразийского экономического союза.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влияния реализации договоренностей в рамках Евразийского экономического союза и выработка предложений по продвижению интересов Казахстана в торговле товарами агропромышленного комплекса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поддержки по вопросам конкурентоспособности сельского хозяйства, связанным с текущим функционированием в рамках Евразийского экономического союза.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Астанинского экономического форума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проведения IX Астанинского экономического форума.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"Институт экономических исследований"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p>
            <w:pPr>
              <w:spacing w:after="20"/>
              <w:ind w:left="20"/>
              <w:jc w:val="both"/>
            </w:pPr>
            <w:r>
              <w:rPr>
                <w:rFonts w:ascii="Times New Roman"/>
                <w:b w:val="false"/>
                <w:i w:val="false"/>
                <w:color w:val="000000"/>
                <w:sz w:val="20"/>
              </w:rPr>
              <w:t>
109 "Услуги по обеспечению проведения Астанинского экономического Форума"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415 624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оценки экономической концентрации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процедур оценки экономической концентрации.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формирования стандартов и оценки качества услуг субъектов естественных монополий и субъектов регулируемого рынка в разрезе сфер</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процедур формирования стимулирующих тарифов.</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расчета тарифа с учетом стимулирующих методов тарифообразования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процедур формирования стимулирующих тарифов.</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совершенствованию законодательства, методологии в сфере государственно-частного партнерства - 4 этап</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и разработка методологических подходов и нормативной базы, а также разработка типовой документации для объектов малых форм государственно-частного партнерства.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центр государственно-частного партнерства"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бюджетного процесса по оптимизации процедур планирования и реализации государственных инвестиционных проектов</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и подготовка рекомендаций по внесению изменений в законодательство Республики Казахстан, методического руководства по государственным инвестиционным проектам по стадиям жизненного цикла проектов.</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центр государственно-частного партнерства"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 по оценке эффективности деятельности, включающей в себя экспертно-аналитическое и методологическое сопровождение оценки эффективности деятельности местных исполнительных органов</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реализации </w:t>
            </w:r>
            <w:r>
              <w:rPr>
                <w:rFonts w:ascii="Times New Roman"/>
                <w:b w:val="false"/>
                <w:i w:val="false"/>
                <w:color w:val="000000"/>
                <w:sz w:val="20"/>
              </w:rPr>
              <w:t>Системы</w:t>
            </w:r>
            <w:r>
              <w:rPr>
                <w:rFonts w:ascii="Times New Roman"/>
                <w:b w:val="false"/>
                <w:i w:val="false"/>
                <w:color w:val="000000"/>
                <w:sz w:val="20"/>
              </w:rPr>
              <w:t xml:space="preserve">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уполномоченным органом по государственному планированию проводится полноценная оценка местных исполнительных органов областей, города республиканского значения, столицы по направлению "Достижение и реализация стратегических целей и задач в курируемых отрасли/ сфере/ регионе".</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удовлетворенности населения результатами реализации государственных и отраслевых программ</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уровня удовлетворенности населения результатами реализации государственных и отраслевых программ.</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"Улучшение позиций Казахстана в рейтинге "Doing Business" Всемирного Банка в рамках повышения конкурентоспособности страны"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Активное проведение мероприятий по улучшению бизнес климата страны путем совершенствования соответствующего законодательства по вхождению Казахстана в первую 30-ку стран рейтинга Всемирного Банка "Doing Business" к 2016 году.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и консультационной поддержки процесса вступления Республики Казахстан в Организацию экономического сотрудничества и развития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опыта других стран по вступлению в Организацию экономического сотрудничества и развития, а также выработка рекомендаций на основе этого опыта для Республики Казахстан.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формированию и реализации государственного материального резерва,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государственного земельного кадастра </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сведений государственного земельного кадастра обеспечивается за счет проведения земельно-кадастровых работ.</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РГП на ПХВ "Научно-производственный центр земельного кадастра"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 "Реализация мероприятий государственного земельного кадастра, геодезической и картографической деятельности"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2 312 704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Планово-картографическая продукция сельскохозяйственных угодий и сельских населенных пунктов для ведения государственного земельного кадастра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работ направлен на создание фотокарт масштабного ряда сельскохозяйственных угодий и сельских населенных пунктов, создаваемых для ведения государственного земельного кадастра.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"Государственный институт сельскохозяйственных аэрофотогеодезических изысканий"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 "Реализация мероприятий государственного земельного кадастра, геодезической и картографической деятельности"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Топографо-геодезические и картографические работы, учет, хранение материалов и данных</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обновление цифровых топографических и тематических карт, государственного каталога географических названий, составление технических проектов, хранение топографо-геодезических и картографических материалов и данных.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картографо-геодезический фонд"</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 "Реализация мероприятий государственного земельного кадастра, геодезической и картографической деятельности"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Топографо-геодезические и картографические работы</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Аэросъемка городов и территорий, создание и обновление государственных топографических карт масштабного ряда и планов городов, обследование и восстановление, координирование пунктов, сертификация эталонных базисов, нивелирование I, II класса, создание сводных каталогов, геодинамические исследования, издание (печать) карт, составление технических проектов, разработка нормативно-технических документов.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"Казгеодезия"</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 "Реализация мероприятий государственного земельного кадастра, геодезической и картографической деятельности"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2 247 740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технического регулирования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(переработка) нормативно-технических документов и сметно-нормативных документов строительной отрасли Республики Казахстан.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084 "Реализация мероприятий по совершенствованию архитектурной, градостроительной и строительной деятельности"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427 114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Генеральной схемы организации территории Республики Казахстан с учетом Стратегии "Казахстан - 2050"</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разработанной в 2013 году Генеральной схемы организации территории Республики Казахстан для эффективного планирования территории Республики Казахстан.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084 "Реализация мероприятий по совершенствованию архитектурной, градостроительной и строительной деятельности"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межрегиональных схем территориального развития Республики Казахстан</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основных проектных решений совершенствования организации территорий Республики Казахстан.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РГП на ПХВ "Республиканский центр государственного градостроительного планирования и кадастра"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084 "Реализация мероприятий по совершенствованию архитектурной, градостроительной и строительной деятельности"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697 845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межрегиональных схем территориального развития Актюбинской и Шымкентской агломераций</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основных проектных решений совершенствования организации территории Республики Казахстан.</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084 "Реализация мероприятий по совершенствованию архитектурной, градостроительной и строительной деятельности"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469 164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типовых проектов</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типовых проектных решений и типовых проектов.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Водоканалпроект", ТОО НИИТЭП " Институт Жилища", АО "Казахский научно-исследовательский и проектный институт строительства и архитектуры"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084 "Реализация мероприятий по совершенствованию архитектурной, градостроительной и строительной деятельности"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981 385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энергосбережению объектов социальной сферы и жилищно-коммунального хозяйства</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разъяснительной информационно-пропагандистской работы с населением.</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модернизации и развития жилищно-коммунального хозяйства"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 "Реализация мероприятий в области жилищно-коммунального хозяйства в рамках Программы развития регионов до 2020 года"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инвестиций</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критериев отбора и определение приоритетности реализации инвестиционных проектов, выработка предложений по источникам финансирования проектов модернизации и развития коммунального сектора, внедрение энерго- и ресурсосберегающих технологий, обеспечение казахстанского содержания.</w:t>
            </w:r>
          </w:p>
          <w:p>
            <w:pPr>
              <w:spacing w:after="20"/>
              <w:ind w:left="20"/>
              <w:jc w:val="both"/>
            </w:pPr>
            <w:r>
              <w:rPr>
                <w:rFonts w:ascii="Times New Roman"/>
                <w:b w:val="false"/>
                <w:i w:val="false"/>
                <w:color w:val="000000"/>
                <w:sz w:val="20"/>
              </w:rPr>
              <w:t>
Повышение надежности и качества теплоснабжения, повышение энергоэффективности и развитие энергосбережения.</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Водоканалпроект", АО "Казахстанский центр модернизации и развития жилищно-коммунального хозяйства"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 "Реализация мероприятий в области жилищно-коммунального хозяйства в рамках Программы развития регионов до 2020 года"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772 214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централизованного технического обследования систем теплоснабжения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централизованного технического обследования систем теплоснабжения для использования при разработке региональных проектов по модернизации и реконструкции объектов теплоснабжения до 100 Гкал/час и тепловых сетей.</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модернизации и развития жилищно-коммунального хозяйства"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 "Реализация мероприятий в области жилищно-коммунального хозяйства в рамках Программы развития регионов до 2020 года"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топ-менеджмента малому и среднему бизнесу на базе АОО "Назарбаев Университет"</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топ-менеджмента малому и среднему бизнесу" для руководителей высшего и среднего звена предприятий малого и среднего бизнеса проводится АОО "Назарбаев Университет" совместно с Университетом Дьюк (США)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13 апреля 2010 года № 301 "Об утверждении Программы "Дорожная карта бизнеса 2020" в рамках четвертого направления Программы "Дорожная карта бизнеса 2020".</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"Реализация мероприятий в рамках Единой программы поддержки и развития бизнеса "Дорожная карта бизнеса 2020"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совершенствованию мобилизационной подготовки и мобилизации</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совершенствованию мобилизационной подготовки и мобилизации.</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"Реализация мероприятий мобилизационной подготовки, мобилизации и формирования государственного материального резерва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совершенствованию системы государственного аудита и финансового контроля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Исследование актуальных вопросов, направленных на совершенствование методов выявления и профилактики финансовых нарушений, в целях эффективного осуществления государственного аудита и финансового контроля.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по исследованию финансовых нарушений" Счетного комитета по контролю за исполнением республиканского бюджета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 и публичная политика в сфере межэтнических отношений Республики Казахстан: выработка технологий управления и гражданского участия в укреплении общественного согласия"</w:t>
            </w:r>
          </w:p>
        </w:tc>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практических научно-обоснованных рекомендаций для реализации политики сохранения общественного согласия и укрепления национального единства в контексте нового политического курса.</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делам государственной службы Республики Казахстан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"Академия государственного управления при Президенте Республики Казахстан"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Формирование и реализация единой государственной политики в сфере государственной службы"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9-1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субсидирование</w:t>
      </w:r>
      <w:r>
        <w:br/>
      </w:r>
      <w:r>
        <w:rPr>
          <w:rFonts w:ascii="Times New Roman"/>
          <w:b/>
          <w:i w:val="false"/>
          <w:color w:val="000000"/>
        </w:rPr>
        <w:t>процентной ставки по кредитным и лизинговым обязательствам</w:t>
      </w:r>
      <w:r>
        <w:br/>
      </w:r>
      <w:r>
        <w:rPr>
          <w:rFonts w:ascii="Times New Roman"/>
          <w:b/>
          <w:i w:val="false"/>
          <w:color w:val="000000"/>
        </w:rPr>
        <w:t>в рамках направления по финансовому оздоровлению</w:t>
      </w:r>
      <w:r>
        <w:br/>
      </w:r>
      <w:r>
        <w:rPr>
          <w:rFonts w:ascii="Times New Roman"/>
          <w:b/>
          <w:i w:val="false"/>
          <w:color w:val="000000"/>
        </w:rPr>
        <w:t>субъектов агропромышленного комплекса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24 698 771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9 298 934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274 112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306 560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170 369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5 538 425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323 350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6 075 265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1 755 844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9-2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субсидирование ставок</w:t>
      </w:r>
      <w:r>
        <w:br/>
      </w:r>
      <w:r>
        <w:rPr>
          <w:rFonts w:ascii="Times New Roman"/>
          <w:b/>
          <w:i w:val="false"/>
          <w:color w:val="000000"/>
        </w:rPr>
        <w:t>вознаграждения по кредитам, а также лизингу технологического</w:t>
      </w:r>
      <w:r>
        <w:br/>
      </w:r>
      <w:r>
        <w:rPr>
          <w:rFonts w:ascii="Times New Roman"/>
          <w:b/>
          <w:i w:val="false"/>
          <w:color w:val="000000"/>
        </w:rPr>
        <w:t>оборудования и сельскохозяйственной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2113"/>
        <w:gridCol w:w="8075"/>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6 982 288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867 204</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187 947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1 507 897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888 967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935 186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1 216 102</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1 250 628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9-3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обеспечение</w:t>
      </w:r>
      <w:r>
        <w:br/>
      </w:r>
      <w:r>
        <w:rPr>
          <w:rFonts w:ascii="Times New Roman"/>
          <w:b/>
          <w:i w:val="false"/>
          <w:color w:val="000000"/>
        </w:rPr>
        <w:t>экономической стабильности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60 825 044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3 479 744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2 900 674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6 872 378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1 696 515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5 520 553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3 491 526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2 425 179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4 063 476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4 262 808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3 125 647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1 790 358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5 916 662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3 196 636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8 601 110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2 205 954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1 275 824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9-4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обеспечение</w:t>
      </w:r>
      <w:r>
        <w:br/>
      </w:r>
      <w:r>
        <w:rPr>
          <w:rFonts w:ascii="Times New Roman"/>
          <w:b/>
          <w:i w:val="false"/>
          <w:color w:val="000000"/>
        </w:rPr>
        <w:t>компенсации потерь местных бюджетов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840"/>
        <w:gridCol w:w="782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19 220 096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2 729 859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4 175 910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2 296 876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278 754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1 337 237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871 680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479 489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793 531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1 712 566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279 830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78 857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561 106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1 770 197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1 573 983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29-1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содержание штатной</w:t>
      </w:r>
      <w:r>
        <w:br/>
      </w:r>
      <w:r>
        <w:rPr>
          <w:rFonts w:ascii="Times New Roman"/>
          <w:b/>
          <w:i w:val="false"/>
          <w:color w:val="000000"/>
        </w:rPr>
        <w:t>численности местных исполнительных органов,</w:t>
      </w:r>
      <w:r>
        <w:br/>
      </w:r>
      <w:r>
        <w:rPr>
          <w:rFonts w:ascii="Times New Roman"/>
          <w:b/>
          <w:i w:val="false"/>
          <w:color w:val="000000"/>
        </w:rPr>
        <w:t>осуществляющих контроль за безопасной эксплуатацией</w:t>
      </w:r>
      <w:r>
        <w:br/>
      </w:r>
      <w:r>
        <w:rPr>
          <w:rFonts w:ascii="Times New Roman"/>
          <w:b/>
          <w:i w:val="false"/>
          <w:color w:val="000000"/>
        </w:rPr>
        <w:t>опасных технических устройств объектов</w:t>
      </w:r>
      <w:r>
        <w:br/>
      </w:r>
      <w:r>
        <w:rPr>
          <w:rFonts w:ascii="Times New Roman"/>
          <w:b/>
          <w:i w:val="false"/>
          <w:color w:val="000000"/>
        </w:rPr>
        <w:t>жилищно-коммунального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2381"/>
        <w:gridCol w:w="6510"/>
      </w:tblGrid>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37 452</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4 589</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2016 года № 134</w:t>
            </w:r>
            <w:r>
              <w:br/>
            </w:r>
            <w:r>
              <w:rPr>
                <w:rFonts w:ascii="Times New Roman"/>
                <w:b w:val="false"/>
                <w:i w:val="false"/>
                <w:color w:val="000000"/>
                <w:sz w:val="20"/>
              </w:rPr>
              <w:t>Приложение 29-2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2015 года № 972</w:t>
            </w:r>
          </w:p>
        </w:tc>
      </w:tr>
    </w:tbl>
    <w:p>
      <w:pPr>
        <w:spacing w:after="0"/>
        <w:ind w:left="0"/>
        <w:jc w:val="left"/>
      </w:pPr>
      <w:r>
        <w:rPr>
          <w:rFonts w:ascii="Times New Roman"/>
          <w:b/>
          <w:i w:val="false"/>
          <w:color w:val="000000"/>
        </w:rPr>
        <w:t xml:space="preserve"> Распределение</w:t>
      </w:r>
      <w:r>
        <w:br/>
      </w:r>
      <w:r>
        <w:rPr>
          <w:rFonts w:ascii="Times New Roman"/>
          <w:b/>
          <w:i w:val="false"/>
          <w:color w:val="000000"/>
        </w:rPr>
        <w:t>сумм целевых текущих трансфертов областным бюджетам,</w:t>
      </w:r>
      <w:r>
        <w:br/>
      </w:r>
      <w:r>
        <w:rPr>
          <w:rFonts w:ascii="Times New Roman"/>
          <w:b/>
          <w:i w:val="false"/>
          <w:color w:val="000000"/>
        </w:rPr>
        <w:t>бюджетам городов Астаны и Алматы на изъятие земельных</w:t>
      </w:r>
      <w:r>
        <w:br/>
      </w:r>
      <w:r>
        <w:rPr>
          <w:rFonts w:ascii="Times New Roman"/>
          <w:b/>
          <w:i w:val="false"/>
          <w:color w:val="000000"/>
        </w:rPr>
        <w:t>участков для государственных нужд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2091"/>
        <w:gridCol w:w="7761"/>
      </w:tblGrid>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областей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388 228</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61 554</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6 061</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52 103</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34 496</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190 936</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