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8ead" w14:textId="2338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декабря 2008 года № 1354 "Об утверждении натуральных норм питания для лиц, 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2016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1354 «Об утверждении натуральных норм питания для лиц, обслуживающихся в домах-интернатах, реабилитационных центрах, учебных заведениях для  детей-инвалидов, территориальных центрах социального обслуживания, центрах социальной адаптации» (САПП Республики Казахстан, 2008 г., № 50, ст. 566).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