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1d90a" w14:textId="281d9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31 июля 2014 года № 857 "Об утверждении перечня пунктов хранения материальных ценностей государственного материального резерва"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марта 2016 года № 165. Утратило силу постановлением Правительства Республики Казахстан от 19 декабря 2019 года № 938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19.12.2019 </w:t>
      </w:r>
      <w:r>
        <w:rPr>
          <w:rFonts w:ascii="Times New Roman"/>
          <w:b w:val="false"/>
          <w:i w:val="false"/>
          <w:color w:val="ff0000"/>
          <w:sz w:val="28"/>
        </w:rPr>
        <w:t>№ 938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июля 2014 года № 857 "Об утверждении перечня пунктов хранения материальных ценностей государственного материального резерва" (САПП Республики Казахстан, 2014 г., № 48, ст. 489) следующее изменение: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пунктов хранения материальных ценностей государственного материального резерва, утвержденном указанным постановлением: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3, исключить.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