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3c8a1" w14:textId="903c8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совершенствовании системы подготовки авиационного персонала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2016 года № 184.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системы подготовки авиационного персонала государственной авиации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Передать в установленном законодательством порядке права владения и пользования стопроцентной долей участия государства в уставном капитале товарищества с ограниченной ответственностью "Авиационный учебный центр" (далее – товарищество) Министерству обороны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 предметом деятельности товарищества осуществление производственно-хозяйственной деятельности в области образования по подготовке, переподготовке и поддержанию профессионального уровня авиационного персонала государственной авиации, а также первоначальное обучение граждан и военнообязанных по военно-техническим и другим военным специальностям.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обороны Республики Казахстан совместно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Комитетом государственного имущества и приватизации Министерства финансов Республики Казахстан и Министерством по инвестициям и развитию Республики Казахстан принять необходимые меры, вытекающие из настоящего постановления.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2016 года № 184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"Министерству обороны Республики Казахстан":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280-3, следующего содержания: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"280-3 ТОО "Авиационный учебный центр";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"Комитету гражданской авиации Министерства по инвестициям и развитию Республики Казахстан" строку, порядковый номер 359-23, исключить.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02.06.2022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29.12.2018 </w:t>
      </w:r>
      <w:r>
        <w:rPr>
          <w:rFonts w:ascii="Times New Roman"/>
          <w:b w:val="false"/>
          <w:i w:val="false"/>
          <w:color w:val="000000"/>
          <w:sz w:val="28"/>
        </w:rPr>
        <w:t>№ 936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