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06a8" w14:textId="7250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2016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Комитета по чрезвычайным ситуациям Министерства внутренних дел Республики Казахстан в оплату акций акционерного общества «Казавиаспас»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Комитетом по чрезвычайным ситуациям Министерства внутренних дел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2016 года № 222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Перечень республиканского имущества, передаваемого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в оплату акций акционерного общества «Казавиаспас»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постановлением Правительства РК от 08.12.2016 </w:t>
      </w:r>
      <w:r>
        <w:rPr>
          <w:rFonts w:ascii="Times New Roman"/>
          <w:b w:val="false"/>
          <w:i w:val="false"/>
          <w:color w:val="ff0000"/>
          <w:sz w:val="28"/>
        </w:rPr>
        <w:t>№ 781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5632"/>
        <w:gridCol w:w="1958"/>
        <w:gridCol w:w="1137"/>
        <w:gridCol w:w="1548"/>
        <w:gridCol w:w="2782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Вертолет Ми-171Е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171Е00398147489U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дополнительного оборудования, устанавливаемого на вертолет Ми-171Е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внутренний топливный бак (левый)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внутренний топливный бак (правый)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Внешние дополнительные топливные баки с установкой по черт. 171-6140-00 и системой перекачки топлива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Внешняя подвеска с гидравлическим весоизмерителем (с длиной канатов 20 метров) с установкой третьей фары ФПП-7М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удлинительных канатов внешней подвески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Бортовая стрела для установки у правой двери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Спасательное оборудование для работы с лебедкой СЛГ-300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Откидные сидения для фюзеляжа с правой дверью и грузовыми створками, 26 мест.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Санитарное оборудование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беспарашютного десантирования (для 4-х постов)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Водосливное устройство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Поисковый прожектор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средств наземного обслуживания, для эксплуатации и обслуживания вертолета Ми-171Е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гидравлическая для проверки манометров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Переносной насосный агрегат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 для проверки люфтов валиков и вилок рычагов поворота лопастей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 для проверки биения хвостового вала трансмиссии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 для проверки излома (соосности) хвостового вала с приставкой ЭТ-8АТ-15-250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 для замера величины противодавления масла на входе в маслорадиатор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 для проверки осевого люфта подшипника штока рулевого винта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Приспособление для замера износа входных кромок лопаток первой ступени ротора 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 проверки соосности опор хвостового вала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 для подъема втулки несущего винта и гидроблока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 для подъема автомата перекоса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Водило буксировочное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Колодка упорная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Шприц рычажно-плунжерный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 вертолетное оборудование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08.12.2016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для авиатехники 8АТ.9101.000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для авиатехники 8АТ.9107.000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4310"/>
        <w:gridCol w:w="1941"/>
        <w:gridCol w:w="3226"/>
        <w:gridCol w:w="3603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 для технического обслуживания и хранения вертолета «Еврокоптер» ЕС-145 г. Актобе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передачи в эксплуатацию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 для технического обслуживания и хранения вертолета «Еврокоптер» ЕС-145 г. Актобе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