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4630" w14:textId="db84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2016 года № 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2016 года № 224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2004 года № 92 «Об утверждении Правил использования физическими и юридическими лицами информации о лесном фонде» (САПП Республики Казахстан, 2004 г., № 4, ст. 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2006 года № 237 «Об утверждении Правил субсидирования стоимости услуг по подаче воды сельскохозяйственным товаропроизводителям» (САПП Республики Казахстан, 2006 г., № 12, ст. 111).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18 июня 2007 года № 506 «О внесении изменений и дополнения в постановления Правительства Республики Казахстан от 4 апреля 2006 года № 237 и от 15 декабря 2006 года № 1220» (САПП Республики Казахстан, 2007 г., № 19, ст. 224).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2007 года № 1218 «Об утверждении типовых форм договоров хранения хлопка-сырца и первичной переработки хлопка-сырца в хлопок-волокно» (САПП Республики Казахстан, 2007 г., № 46, ст. 558).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2008 года № 276 «О внесении изменений в некоторые решения Правительства Республики Казахстан» (САПП Республики Казахстан, 2008 г., № 15, ст. 144).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2010 года № 38 «О внесении изменения в постановление Правительства Республики Казахстан от 4 апреля 2006 года № 237» (САПП Республики Казахстан, 2010 г., № 6, ст. 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492 «Об утверждении Правил оказания платных видов деятельности по реализации товаров (работ, услуг) государственными учреждениями в сфере сортоиспытания сельскохозяйственных растений и расходования ими денежных средств от реализации товаров (работ, услуг)» (САПП Республики Казахстан, 2010 г., № 35, ст. 286).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2010 года № 889 «О внесении дополнений и изменения в постановление Правительства Республики Казахстан от 28 мая 2010 года № 492» (САПП Республики Казахстан, 2010 г., № 51, ст. 468).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2011 года № 106 «О внесении изменения в постановление Правительства Республики Казахстан от 4 апреля 2006 года № 237» (САПП Республики Казахстан, 2011 г., № 18, ст. 220).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 1591 «Об утверждении Санитарных правил в лесах» (САПП Республики Казахстан, 2012 г., № 10, ст. 190).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ноября 2012 года № 1413 «О внесении изменений и дополнений в некоторые решения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134 «Об утверждении стандарта государственной услуги «Субсидирование стоимости услуг по подаче воды сельскохозяйственным товаропроизводителям» (САПП Республики Казахстан, 2014 г., № 9, ст. 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221 «Об утверждении натуральных норм положенности государственных учреждений в сфере сортоиспытания сельскохозяйственных культур».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2014 года № 1217 «Об утверждении формы заявления на получение разрешения на специальное водопользование и формы разрешения на специальное водопользование» (САПП Республики Казахстан, 2014 г., № 71, ст. 647).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1449 «Об утверждении требований, предъявляемых к организациям, аттестуемым на право проведения работ в области безопасности плотин» (САПП Республики Казахстан, 2014 г., № 90, ст. 742).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2015 года № 115 «Об утверждении Правил, определяющих критерии отнесения плотин к декларируемым, и Правил разработки декларации безопасности плотины» (САПП Республики Казахстан, 2015 г., № 12, ст. 65).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