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5270" w14:textId="6855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 национальной экономики и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2016 года № 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«О Правительстве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путем выделения из него Комитета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Комитет по делам строительства и жилищно-коммунального хозяйства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подведомственные республиканские государственные предприятия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уполномоченным органом по руководству соответствующей отраслью (сферой) государственного управления в отношении республиканских государственных предприятий,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Комитет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(далее – изменения и дополнения).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Центральным исполнительным органам Республики Казахстан в установленном законодательством порядке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2016 года № 295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переименованных подведомственных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Комитета по делам строительства,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 и управления земельными</w:t>
      </w:r>
      <w:r>
        <w:br/>
      </w:r>
      <w:r>
        <w:rPr>
          <w:rFonts w:ascii="Times New Roman"/>
          <w:b/>
          <w:i w:val="false"/>
          <w:color w:val="000000"/>
        </w:rPr>
        <w:t>
ресурсами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«Государственный институт сельскохозяйственных аэрофотогеодезических изысканий (ГИСХАГИ)»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республиканское государственное предприятие «Государственный институт сельскохозяйственных аэрофотогеодезических изысканий (ГИСХАГИ)» Комитета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«Казгеодезия»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республиканское государственное казенное предприятие «Казгеодезия» Комитета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«Национальный картографо-геодезический фонд»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республиканское государственное казенное предприятие «Национальный картографо-геодезический фонд» Комитета по управлению земельными ресурсами Министерства сельского хозяйства Республики Казахстан.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2016 года № 295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переименованных подведомственных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Комитета по делам строительства,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 и управления земельными</w:t>
      </w:r>
      <w:r>
        <w:br/>
      </w:r>
      <w:r>
        <w:rPr>
          <w:rFonts w:ascii="Times New Roman"/>
          <w:b/>
          <w:i w:val="false"/>
          <w:color w:val="000000"/>
        </w:rPr>
        <w:t>
ресурсами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предприятие на праве хозяйственного ведения «Государственная вневедомственная экспертиза проектов» (РГП «Госэкспертиза»)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республиканское государственное предприятие на праве хозяйственного ведения «Государственная вневедомственная экспертиза проектов» (РГП «Госэкспертиза») Комитета по делам строительства и жилищно-коммунального хозяйства Министерства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предприятие на праве хозяйственного ведения «Республиканский центр государственного градостроительного планирования и кадастра»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республиканское государственное предприятие на праве хозяйственного ведения «Республиканский центр государственного градостроительного планирования и кадастра» Комитета по делам строительства и жилищно-коммунального хозяйства Министерства национальной экономики Республики Казахстан.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мая 2016 года № 295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«Комитету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«Комитету по делам строительства и жилищно-коммунального хозяйства Министерства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6 апреля 2005 года № 310 «Некоторые вопросы Министерства сельского хозяйства Республики Казахстан»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Министерство сельского хозяйства Республики Казахстан – центральный исполнительный орган, осуществляющий руководство в области агропромышленного комплекса, водного, рыбного, лесного и охотничьего хозяйства,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(далее – регулируемая сфера).»;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государственное учреждение «Комитет по управлению земельными ресурсами Министерства сельского хозяйства Республики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Миссия Министерства сельского хозяйства Республики Казахстан - создание условий для повышения конкурентоспособности агропромышленного комплекса, устойчивого развития водного, рыбного, лесного и охотничьего хозяйства, отрасли геодезии и картографии, управление земельными ресурсами путем эффективного формирования, координации и реализации государственной политики.»;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 и 11-2)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«11-1) формирование государственной политики в сфере обеспечения рационального и эффективного управления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11-2) формирование государственной политики в сфере развития отрасли геодезии и картографии;»;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434-4), 434-5), 434-6), 434-7), 434-8), 434-9), 434-10), 434-11), 434-12), 434-13), 434-14), 434-15), 434-16), 434-17), 434-18), 434-19), 434-20), 434-21), 434-22), 434-23)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«434-4) разрабатывает и утверждает правила резервирования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434-5) утверждает формы заявления, заключения согласующих органов, акта выбора земельного участка, земельно-кадастрового плана при предоставлении земельных участков для строительства объектов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434-6) утверждает формы идентификационных документов на право собственности на земельный участок и на право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434-7) обобщает практику применения земельного законодательства и совершенствует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434-8) разрабатывает и утверждает отраслевую систему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434-9) проводит экспертизу проектов и схем республиканского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434-10) утверждает формы паспорта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434-11) устанавливает структуру, состав, содержание и формы земельно-кадастровой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434-12) разрабатывает правила осуществления государственного контроля и надзора в области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434-13) согласовывает землеустроительный проект отвода земель особо охраняемой природной территории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434-14) согласовывает предложения местного исполнительного органа области, города республиканского значения, столицы по вопросам предоставления земельных участков сельскохозяйственного назначения иностранцам, лицам без гражданства и иностранным юридическим лицам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434-15) утверждает инструкции, нормы и правила, регламентирующие порядок изготовления, учета, хранения, размножения и использования данных и материалов геодезических и картографических работ, аэрокосмических съемок с учетом интересов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434-16) утверждает перечень топографо-геодезических и картографических работ, выполняемых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434-17) утверждает нормативные правовые акты, устанавливающие требования к субъектам частного предпринимательства в области геодезии и картографии;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434-18) утверждает правила формирования, сбора, хранения и использования документов Национального картографо-геодезического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434-19) утверждает правила об охране, сносе или перезакладке (переносе) геодезических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434-20) утверждает порядок ведения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434-21) утверждает правила предоставления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434-22) утверждает правила предоставления прав на земельные участки под индивидуальное жилищное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434-23) определяет порядок ведения мониторинга земель и пользования его данными;»;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1)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«регулирования земельных отношений;»;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397)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«397)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мира, особо охраняемых природных территорий, земельного законодательства, а также геодезии и картографии в пределах компетенции;»;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411-1), 411-2), 411-3), 411-4), 411-5), 411-6), 411-7), 411-8), 411-9), 411-10), 411-11), 411-12), 411-13), 411-14), 411-15), 411-16), 411-17), 411-18), 411-19), 411-20), 411-21), 411-22), 411-23), 411-24), 411-25), 411-26), 411-27), 411-28), 411-29), 411-30), 411-31), 411-32), 411-33), 411-34)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«411-1) взаимодействует с центральными и местными исполнительными органами по вопросам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411-2) подготавливает проекты правовых актов Правительства Республики Казахстан по вопросам предоставления и изъятия земель, перевода земель из одной категории в другую,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411-3) организует ведение мониторинга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411-4) организует ведение государственного земельного кадастра и составление баланса земель Республики Казахстан на основании данных балансов земель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411-5) координирует деятельность субъектов геодезической и картографической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411-6) разрабатывает проекты инструкций, норм и правил, регламентирующих порядок изготовления, учета, хранения, размножения и использования данных и материалов геодезических и картографических работ, аэрокосмических съемок с учетом интересов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411-7) выдает разрешения на снос или перезакладку (перенос) геодезических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411-8) ведет дежурную справочную карту с отображением на ней изменений границ между административно-территориальными единицами, а также изменений местности и наименований географических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411-9) организует выполнение геодезических и картографических работ государственного, специального и (или) отраслевого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411-10) формирует и ведет Национальный картографо-геодезический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411-11) выдает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411-12) осуществляет деятельность по обеспечению единства и точности средств геодезических измерений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411-13) осуществляет государственный контроль за правильностью ведения государственного земельного кадастра и мониторинга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411-14) взаимодействует с местными исполнительными органами областей, городов Астаны и Алматы по вопросам выявления и возврата в государственную собственность земель, неиспользуемых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411-15) выдает обязательные для исполнения предписания по устранению выявленных нарушений земельного законодательства, а также законодательства в области геодезии и картографии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411-16) подготавливает и предъявляет иски в суд по вопросам,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411-17) осуществляет государственный контроль за геодезической и картографической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411-18) осуществляет государственный контроль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411-19) вносит требования по устранению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съемок,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411-20) приостанавливает геодезические и картографические работы при установлении фактов нарушения законодательства Республики Казахстан в области геодезии и картографии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411-21) ведет учет геодезических пунктов и контроль за обеспечением их сохранности;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411-22) предоставляет сведения по землепользователям и земельным участкам, содержащимся в государственном земельном кадастре, в органы государственных доходов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411-23) ведет реестр субъектов, подавших уведомление о начале геодезической и картографической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411-24) формирует и ведет реестр лиц, у которых принудительно изъяты земельные участки;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411-25) регистрирует, ведет учет и выдает разрешения на проведение аэросъемочных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411-26) проводит метрологический контроль и контроль за геодезическим и картографическим оборудованием, приборами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411-27) согласовывает материалы по переводу орошаемой пашни в неорошаемые виды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411-28) устанавливает сроки возвращения материалов и данных Национального картографо-геодезического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411-29) осуществляет геодезическую и картографическую деятельность в интересах обеспечения обороны и национальной безопасности Республики Казахстан по взаимно согласованным планам работ с Министерством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411-30) осуществляет контроль за правильным отображением Государственной границы Республики Казахстан и границ административно-территориальных единиц на местности и их отображений на картографических материалах;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411-31)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411-32) согласовывает экологические требования при использовании земельных ресурсов, лесных и иных ресурсов растительного мира, ресурсов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411-33) осуществляет контроль за законностью принятых решений уполномоченных органов областей, города республиканского значения, столицы, районов, городов областного значения в области регулирования земельных отношений по обращениям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411-34) утверждает цены на топографо-геодезические и картографические работы, производимые республиканскими государственными казенными предприятиями;»;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находящихся в ведении Министерства сельского хозяйства Республики Казахстан и его ведомств»: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«Республиканские государственные предприятия» дополнить пунктами 21, 22, 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Республиканское государственное предприятие «Государственный институт сельскохозяйственных аэрофотогеодезических изысканий (ГИСХАГИ)» Комитета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казенное предприятие «Казгеодезия» Комитета по управлению земельными ресурсами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казенное предприятие «Национальный картографо-геодезический фонд» Комитета по управлению земельными ресурсами Министерства сельского хозяйства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184"/>
        <w:gridCol w:w="2150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184"/>
        <w:gridCol w:w="2150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</w:tbl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184"/>
        <w:gridCol w:w="2150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184"/>
        <w:gridCol w:w="2150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</w:p>
        </w:tc>
      </w:tr>
    </w:tbl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регионального развития, развития местного самоуправления, развития и поддержки частного предпринимательства, саморегулирования, архитектурной, градостроительной и строительной деятельности, жилищных отношений и коммунального хозяйства, государственного регулирования в области водоснабжения и водоотведения, электроснабжения, теплоснабжения и газоснабжения в пределах границ (черты) населенных пунктов;»;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Комитет по делам строительства и жилищно-коммунального хозяйства Министерства национальной экономики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19), 20)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«Функции центрального аппарата»: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209), 210-1), 210-2), 210-3), 211), 212), 213), 214), 215), 216), 217), 218), 219), 220)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225)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«225) определение потребности в кадрах в архитектурной, градостроительной и строительной деятельности, жилищно-коммунальной сфере;»;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306), 307), 308), 309), 311), 312), 313), 314)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«Функции ведомств»: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37), 38), 39), 40), 41), 42), 43), 44), 45), 47), 48), 49), 50), 52), 53), 54), 55), 56), 57), 58), 59), 60), 61), 61-1), 62), 63), 64), 65), 66), 67), 68), 69), 70), 71), 72), 266-37)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организаций, находящихся в ведении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Казахстан» изложить в новой редакции согласно приложению к настоящим изменениям и дополнениям.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 и дополнениям,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вносятся в некоторые решения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End w:id="13"/>
    <w:bookmarkStart w:name="z5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Комитета по делам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национальной экономики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Республиканское государственное предприятие на праве хозяйственного ведения «Государственная вневедомственная экспертиза проектов» (РГП «Госэкспертиза»).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«Республиканский центр государственного градостроительного планирования и кадастра».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«Казахский водоканалпроект».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«Казахский научно-исследовательский и проектный институт строительства и архитектуры».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«Казахстанский центр модернизации и развития жилищно-коммунального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«Фонд развития жилищно-коммунального хозяйства».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