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5898" w14:textId="dd458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14 апреля 2009 года № 514 "Об утверждении Правил регулирования цен (тарифов) на услуги предоставления линий и каналов связи, каналов в кабельной канализации и площадей, необходимых для размещения технических средств для нужд уполномоченных государственных органов, органов военного управления, национальной безопасности и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мая 2016 года № 299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514 «Об утверждении Правил регулирования цен (тарифов) на услуги предоставления линий и каналов связи, каналов в кабельной канализации и площадей, необходимых для размещения технических средств для нужд уполномоченных государственных органов, органов военного управления, национальной безопасности и внутренних дел Республики Казахстан» (САПП Республики Казахстан, 2009 г., № 19, ст. 170)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Правил регулирования цен (тарифов) на услуги предоставления линий и каналов связи, каналов в кабельной канализации и площадей, необходимых для размещения технических средств для нужд уполномоченных государственных органов, органов военного управления, национальной безопасности и внутренних дел Республики Казахстан, а также оператора информационно-коммуникационной инфраструктуры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регулирования цен (тарифов) на услуги предоставления линий и каналов связи, каналов в кабельной канализации и площадей, необходимых для размещения технических средств для нужд уполномоченных государственных органов, органов военного управления, национальной безопасности и внутренних дел Республики Казахстан, а также оператора информационно-коммуникационной инфраструктуры «электронного правительства.»;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регулирования цен (тарифов) на услуги предоставления линий и каналов связи, каналов в кабельной канализации и площадей, необходимых для размещения технических средств для нужд уполномоченных государственных органов, органов военного управления, национальной безопасности и внутренних дел Республики Казахстан (далее - Правила),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«Правила регулирования цен (тарифов) на услуги предоставления линий и каналов связи, каналов в кабельной канализации и площадей, необходимых для размещения технических средств для нужд уполномоченных государственных органов, органов военного управления, национальной безопасности и внутренних дел Республики Казахстан, а также оператора информационно-коммуникационной инфраструктуры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Настоящие Правила регулирования цен (тарифов) на услуги предоставления линий и каналов связи, каналов в кабельной канализации и площадей, необходимых для размещения технических средств для нужд уполномоченных государственных органов, органов военного управления, национальной безопасности и внутренних дел Республики Казахстан, а также оператора информационно-коммуникационной инфраструктуры «электронного правительства»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2004 года «О связи».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регулирования цен (тарифов) на услуги предоставления линий и каналов связи, каналов в кабельной канализации и площадей, необходимых для размещения технических средств (далее - услуги) для нужд уполномоченных государственных органов, органов военного управления, национальной безопасности и внутренних дел Республики Казахстан, а также оператора информационно-коммуникационной инфраструктуры «электронного правительства», определенных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оператор - юридическое или физическое лицо, оказывающее в соответствии с законодательством Республики Казахстан услуги по предоставлению линий и каналов связи, каналов в кабельной канализации и площадей, необходимых для размещения технических средств для нужд государственных органов и организаций;»;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оператор информационно-коммуникационной инфраструктуры «электронного правительства» – юридическое лицо, определяемое Правительством Республики Казахстан, на которое возложено обеспечение функционирования закрепленной за ним информационно-коммуникационной инфраструктуры «электронного правительства».»;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«Приложение 1 к Правилам регулирования цен (тарифов) на услуги предоставления линий и каналов связи, каналов в кабельной канализации и площадей, необходимых для размещения технических средств для нужд уполномоченных государственных органов, органов военного управления, национальной безопасности и внутренних дел Республики Казахстан, а также оператора информационно-коммуникационной инфраструктуры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«Перечень государственных органов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Оператор информационно-коммуникационной инфраструктуры «электронного правительства».»;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«Приложение 2 к Правилам регулирования цен (тарифов) на услуги предоставления линий и каналов связи, каналов в кабельной канализации и площадей, необходимых для размещения технических средств для нужд уполномоченных государственных органов, органов военного управления, национальной безопасности и внутренних дел Республики Казахстан, а также оператора информационно-коммуникационной инфраструктуры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«Перечень услуг предоставления линий и каналов связи, каналов в кабельной канализации и площадей, необходимых для размещения технических средств для нужд уполномоченных государственных органов, органов военного управления, национальной безопасности и внутренних дел Республики Казахстан, а также оператора информационно-коммуникационной инфраструктуры «электронного правительства», подлежащих ценовому регулированию»;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7, 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Предоставление в аренду наземных цифровых каналов связи на канальном и/или сетевом уровне передачи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Предоставление в аренду транспондеров и/или емкости транспондеров космических аппаратов «KazSat-2», «KazSat-3».».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