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7433" w14:textId="c087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«О приостановлении действия некоторых норм Земельного кодекса Республики Казахстан и введения в действие Закона Республики Казахстан от 2 ноября 2015 года "О внесении изменений и дополнений в Земельный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2016 года №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приостановлении действия некоторых норм 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«О внесении изменений и дополнений в Земельный кодекс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приостановлении действия некоторых норм Земельного кодекса Республики Казахстан и введения в действие Закона Республики Казахстан от 2 ноября 2015 года «О внесении изменений и дополнений в Земельный кодекс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Приостановить до 31 декабря 2016 года в </w:t>
      </w:r>
      <w:r>
        <w:rPr>
          <w:rFonts w:ascii="Times New Roman"/>
          <w:b w:val="false"/>
          <w:i w:val="false"/>
          <w:color w:val="000000"/>
          <w:sz w:val="28"/>
        </w:rPr>
        <w:t>Земельном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2014 г., № 2, ст. 10; № 8, ст. 44; № 11, ст. 63, 64; № 12, ст. 82; № 14, ст. 84; № 19-І, 19-ІІ, ст. 96; № 21, ст. 118, 122; № 23, ст. 143; № 24, ст. 145; 2015 г., № 8, ст. 42; № 11, ст. 57; № 19-I, ст. 99, 101; № 19-II, ст. 103; № 20-IV, ст. 113; № 20-VII, ст. 115, 117; № 21-I, ст. 124, 126; № 22-II, ст. 145; № 22-VI, ст. 159; Закон Республики Казахстан от 29 марта 2016 года «О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процедур», опубликованный в газетах «Егемен Қазақстан» и «Казахстанская правда» 31 марта 2016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2016 года «О внесении изменений и дополнений в некоторые законодательные акты Республики Казахстан по вопросам долевого участия в жилищном строительстве», опубликованный в газетах «Егемен Қазақстан» и «Казахстанская правда» 9 апреля 2016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апреля 2016 года «О внесении изменений и дополнений в некоторые законодательные акты Республики Казахстан по вопросам космической деятельности», опубликованный в газетах «Егемен Қазақстан» и «Казахстанская правда» 12 апреля 2016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2016 года «О внесении изменений и дополнений в некоторые законодательные акты Республики Казахстан по вопросам перехода Республики Казахстан к «зеленой экономике», опубликованный в газетах «Егемен Қазақстан» и «Казахстанская правда» 30 апреля 2016 г.) 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 первой пункта 1 статьи 24, установив, что в период приостановления данная часть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Земельные участки сельскохозяйственного назначения, находящиеся в государственной собственности, могут предоставляться гражданам и юридическим лицам Республики Казахстан на праве землепользования в порядке и на условиях, установленных настоящим Кодексом.»;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 третьей пункта 1, пунктов 2, 3 и 4 статьи 24, абзаца третьего подпункта 2) пункта 5 статьи 37, пункта 2 статьи 48, подпунктов 1) и 3) пункта 6 статьи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части первой подпункта 2) пункта 6 статьи 97, установив, что в период приостановления данная часть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в землепользование физическим и юридическим лицам Республики Казахстан для ведения крестьянского или фермерского хозяйства, товарного сельскохозяйственного производства, лесоразведения, научно-исследовательских, опытных и учебных целей, ведения подсобного сельского хозяйства, огородничества и животноводства.»;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части первой пункта 1 статьи 101, установив, что в период приостановления данная часть действует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Для ведения крестьянского или фермерского хозяйства земельные участки предоставляются гражданам Республики Казахстан на праве временного возмездного землепользования (аренды) сроком от 10 до 49 лет, а для ведения отгонного животноводства (сезонные пастбища) на праве временного безвозмездного землепользования в соответствии с настоящим Кодексом и законодательством Республики Казахстан о крестьянском (фермерском) хозяйстве.».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Приостановить до 31 декабря 2016 года введение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«О внесении изменений и дополнений в Земельный кодекс Республики Казахстан» (Ведомости Парламента Республики Казахстан, 2015 г., № 21-I, ст. 126).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3. Настоящий Закон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