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538d" w14:textId="1315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2016 года № 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учреждение «Учреждение АК-159/22 Комитета уголовно-исполнительной системы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учреждение «Центр социально-психологической реабилитации наркозависимых лиц» Комитета по борьбе с наркобизнесом и контролю за оборотом наркотиков Министерства внутренних дел Республики Казахстан» в государственное учреждение «Центр социально-психологической реабилитации наркозависимых лиц» Министерства внутренних дел Республики Казахстан» (далее – государственное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Министерство внутренних дел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«60. «Центр социально-психологической реабилитации наркозависимых лиц» Министерства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Комитет уголовно-исполнительной системы»: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перерегистрацию государственного учреждения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