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7242" w14:textId="2b77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w:t>
      </w:r>
    </w:p>
    <w:p>
      <w:pPr>
        <w:spacing w:after="0"/>
        <w:ind w:left="0"/>
        <w:jc w:val="both"/>
      </w:pPr>
      <w:r>
        <w:rPr>
          <w:rFonts w:ascii="Times New Roman"/>
          <w:b w:val="false"/>
          <w:i w:val="false"/>
          <w:color w:val="000000"/>
          <w:sz w:val="28"/>
        </w:rPr>
        <w:t>Постановление Правительства Республики Казахстан от 28 июня 2016 года № 374.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2015 года "О республиканском бюджете на 2016 – 2018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распределение</w:t>
      </w:r>
      <w:r>
        <w:rPr>
          <w:rFonts w:ascii="Times New Roman"/>
          <w:b w:val="false"/>
          <w:i w:val="false"/>
          <w:color w:val="000000"/>
          <w:sz w:val="28"/>
        </w:rPr>
        <w:t xml:space="preserve">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на 2016 год;</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w:t>
      </w:r>
    </w:p>
    <w:bookmarkStart w:name="z3" w:id="2"/>
    <w:p>
      <w:pPr>
        <w:spacing w:after="0"/>
        <w:ind w:left="0"/>
        <w:jc w:val="both"/>
      </w:pPr>
      <w:r>
        <w:rPr>
          <w:rFonts w:ascii="Times New Roman"/>
          <w:b w:val="false"/>
          <w:i w:val="false"/>
          <w:color w:val="000000"/>
          <w:sz w:val="28"/>
        </w:rPr>
        <w:t>
      2. Контроль за реализацией настоящего постановления возложить на Министерство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374</w:t>
            </w:r>
          </w:p>
        </w:tc>
      </w:tr>
    </w:tbl>
    <w:bookmarkStart w:name="z6" w:id="4"/>
    <w:p>
      <w:pPr>
        <w:spacing w:after="0"/>
        <w:ind w:left="0"/>
        <w:jc w:val="left"/>
      </w:pPr>
      <w:r>
        <w:rPr>
          <w:rFonts w:ascii="Times New Roman"/>
          <w:b/>
          <w:i w:val="false"/>
          <w:color w:val="000000"/>
        </w:rPr>
        <w:t xml:space="preserve"> Распределение</w:t>
      </w:r>
      <w:r>
        <w:br/>
      </w:r>
      <w:r>
        <w:rPr>
          <w:rFonts w:ascii="Times New Roman"/>
          <w:b/>
          <w:i w:val="false"/>
          <w:color w:val="000000"/>
        </w:rPr>
        <w:t>средств целевого трансферта из Национального фонда Республики</w:t>
      </w:r>
      <w:r>
        <w:br/>
      </w:r>
      <w:r>
        <w:rPr>
          <w:rFonts w:ascii="Times New Roman"/>
          <w:b/>
          <w:i w:val="false"/>
          <w:color w:val="000000"/>
        </w:rPr>
        <w:t>Казахстан на реализацию проектов по содействию устойчивому</w:t>
      </w:r>
      <w:r>
        <w:br/>
      </w:r>
      <w:r>
        <w:rPr>
          <w:rFonts w:ascii="Times New Roman"/>
          <w:b/>
          <w:i w:val="false"/>
          <w:color w:val="000000"/>
        </w:rPr>
        <w:t>развитию и росту Республики Казахстан, осуществляемых совместно</w:t>
      </w:r>
      <w:r>
        <w:br/>
      </w:r>
      <w:r>
        <w:rPr>
          <w:rFonts w:ascii="Times New Roman"/>
          <w:b/>
          <w:i w:val="false"/>
          <w:color w:val="000000"/>
        </w:rPr>
        <w:t>с международными финансовыми организациями в рамках рамочных</w:t>
      </w:r>
      <w:r>
        <w:br/>
      </w:r>
      <w:r>
        <w:rPr>
          <w:rFonts w:ascii="Times New Roman"/>
          <w:b/>
          <w:i w:val="false"/>
          <w:color w:val="000000"/>
        </w:rPr>
        <w:t>соглашений о партнерстве на 2016 год</w:t>
      </w:r>
    </w:p>
    <w:bookmarkEnd w:id="4"/>
    <w:p>
      <w:pPr>
        <w:spacing w:after="0"/>
        <w:ind w:left="0"/>
        <w:jc w:val="both"/>
      </w:pPr>
      <w:r>
        <w:rPr>
          <w:rFonts w:ascii="Times New Roman"/>
          <w:b w:val="false"/>
          <w:i w:val="false"/>
          <w:color w:val="ff0000"/>
          <w:sz w:val="28"/>
        </w:rPr>
        <w:t xml:space="preserve">
      Сноска. Распределение с изменениями, внесенными постановлениями Правительства РК от 31.08.2016 </w:t>
      </w:r>
      <w:r>
        <w:rPr>
          <w:rFonts w:ascii="Times New Roman"/>
          <w:b w:val="false"/>
          <w:i w:val="false"/>
          <w:color w:val="ff0000"/>
          <w:sz w:val="28"/>
        </w:rPr>
        <w:t>№ 495</w:t>
      </w:r>
      <w:r>
        <w:rPr>
          <w:rFonts w:ascii="Times New Roman"/>
          <w:b w:val="false"/>
          <w:i w:val="false"/>
          <w:color w:val="ff0000"/>
          <w:sz w:val="28"/>
        </w:rPr>
        <w:t xml:space="preserve">; от 06.12.2016 </w:t>
      </w:r>
      <w:r>
        <w:rPr>
          <w:rFonts w:ascii="Times New Roman"/>
          <w:b w:val="false"/>
          <w:i w:val="false"/>
          <w:color w:val="ff0000"/>
          <w:sz w:val="28"/>
        </w:rPr>
        <w:t>№ 772</w:t>
      </w:r>
      <w:r>
        <w:rPr>
          <w:rFonts w:ascii="Times New Roman"/>
          <w:b w:val="false"/>
          <w:i w:val="false"/>
          <w:color w:val="ff0000"/>
          <w:sz w:val="28"/>
        </w:rPr>
        <w:t xml:space="preserve">; от 06.12.2016 </w:t>
      </w:r>
      <w:r>
        <w:rPr>
          <w:rFonts w:ascii="Times New Roman"/>
          <w:b w:val="false"/>
          <w:i w:val="false"/>
          <w:color w:val="ff0000"/>
          <w:sz w:val="28"/>
        </w:rPr>
        <w:t>№ 776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159"/>
        <w:gridCol w:w="3074"/>
        <w:gridCol w:w="631"/>
        <w:gridCol w:w="63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финансовая организация</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разработку или корректировку, а также проведение необходимых экспертиз технико-экономических обоснований бюджетных инвестиционных проектов</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"Астана-Караганда-Балхаш-Курты-Капшагай-Алматы", участок "Караганды-Бурылбайтал"</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коридора "Центр-Запад"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"граница Российской Федерации (на Орск) -Актобе-Атырау-граница Российской Федерации (на Астрахань)", участок "Атырау-Астрахань"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реализацию бюджетных инвестиционных проектов</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окружающей среды города Усть-Каменогорска. Охрана водных ресурсов и восстановление подземных вод, загрязненных промышленностью, в городе Усть-Каменогорске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2-фаза проекта "Усовершенствование ирригационных и дренажных систем" (ПУИД-2)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реализацию программных проектов</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трудовых навыков и стимулирование рабочих мест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малых и средних предприятий в Казахстане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продуктивных инноваций</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реализацию мероприятий технической помощи</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ЕБРР по поддержке малого и среднего бизнеса в Республике Казахстан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1738255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подпрограммы "Женщины в бизнесе" в рамках Программы поддержки малого бизнеса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"Уничтожение отходов, содержащих стойкие органические загрязнители, в Республике Казахстан"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многопрофильной клинической больницы на 300 коек при республиканском государственном предприятии на праве хозяйственного ведения "Карагандинский государственный медицинский университет" Министерства здравоохранения и социального развития Республики Казахстан в городе Караганде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Целевые трансферты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водоснабжения и водоотведения города Актобе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3377982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системы водоснабжения и водоотведения в городе Кызылорде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1389559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системы теплоснабжения города Кызылорды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1388423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Кызылординской распределительной электросетевой системы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водоснабжения города Тараз</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"Социально-предпринимательская корпорация "Павлодар" для реализации проекта "Модернизация акционерного общества "Трамвайное управление города Павлодар"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водоснабжения и водоотведения города Петропавловска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водоснабжения и водоотведения города Костанай</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подготовку проектов ГЧП, в том числе концессионных проектов, путем привлечения МФО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Подготовка республиканских проектов ГЧП, в том числе концессионных проектов</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Консалтинговое сопровождение концессионного проекта "Строительство и эксплуатация Большой Алматинской кольцевой автомобильной дороги (БАКАД)"</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Целевые текущие трансферты областным бюджетам, бюджетам городов Астаны и Алматы на подготовку местных проектов ГЧП, в том числе концессионных проектов</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Консультационное сопровождение концессионного проекта "Строительство и эксплуатация линии легкорельсового транспорта (скоростного трамвая) в городе Алматы"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 подготовку и сопровождение проектов правительственного займа и проектов по заимствованию субъектов квазигосударственного сектора в рамках программ сотрудничества с МФО</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подготовку и сопровождение проектов по заимствованию субъектов квазигосударственного сектора в рамках Программы технического сотрудничества между Правительством Республики Казахстан и ЕБРР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2025367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12332643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8" w:id="5"/>
    <w:p>
      <w:pPr>
        <w:spacing w:after="0"/>
        <w:ind w:left="0"/>
        <w:jc w:val="both"/>
      </w:pPr>
      <w:r>
        <w:rPr>
          <w:rFonts w:ascii="Times New Roman"/>
          <w:b w:val="false"/>
          <w:i w:val="false"/>
          <w:color w:val="000000"/>
          <w:sz w:val="28"/>
        </w:rPr>
        <w:t>
      Примечание:</w:t>
      </w:r>
    </w:p>
    <w:bookmarkEnd w:id="5"/>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МИР – Министерство по инвестициям и развитию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МЗСР – Министерство здравоохранения и социального развития Республики Казахстан;</w:t>
      </w:r>
    </w:p>
    <w:p>
      <w:pPr>
        <w:spacing w:after="0"/>
        <w:ind w:left="0"/>
        <w:jc w:val="both"/>
      </w:pPr>
      <w:r>
        <w:rPr>
          <w:rFonts w:ascii="Times New Roman"/>
          <w:b w:val="false"/>
          <w:i w:val="false"/>
          <w:color w:val="000000"/>
          <w:sz w:val="28"/>
        </w:rPr>
        <w:t>
      ВБ – Всемирный Банк;</w:t>
      </w:r>
    </w:p>
    <w:p>
      <w:pPr>
        <w:spacing w:after="0"/>
        <w:ind w:left="0"/>
        <w:jc w:val="both"/>
      </w:pPr>
      <w:r>
        <w:rPr>
          <w:rFonts w:ascii="Times New Roman"/>
          <w:b w:val="false"/>
          <w:i w:val="false"/>
          <w:color w:val="000000"/>
          <w:sz w:val="28"/>
        </w:rPr>
        <w:t>
      ЕБРР – Европейский Банк Реконструкции и Развития;</w:t>
      </w:r>
    </w:p>
    <w:p>
      <w:pPr>
        <w:spacing w:after="0"/>
        <w:ind w:left="0"/>
        <w:jc w:val="both"/>
      </w:pPr>
      <w:r>
        <w:rPr>
          <w:rFonts w:ascii="Times New Roman"/>
          <w:b w:val="false"/>
          <w:i w:val="false"/>
          <w:color w:val="000000"/>
          <w:sz w:val="28"/>
        </w:rPr>
        <w:t>
      ИБР – Исламский Банк Развития;</w:t>
      </w:r>
    </w:p>
    <w:p>
      <w:pPr>
        <w:spacing w:after="0"/>
        <w:ind w:left="0"/>
        <w:jc w:val="both"/>
      </w:pPr>
      <w:r>
        <w:rPr>
          <w:rFonts w:ascii="Times New Roman"/>
          <w:b w:val="false"/>
          <w:i w:val="false"/>
          <w:color w:val="000000"/>
          <w:sz w:val="28"/>
        </w:rPr>
        <w:t>
      МФО – международная финансовая организация;</w:t>
      </w:r>
    </w:p>
    <w:p>
      <w:pPr>
        <w:spacing w:after="0"/>
        <w:ind w:left="0"/>
        <w:jc w:val="both"/>
      </w:pPr>
      <w:r>
        <w:rPr>
          <w:rFonts w:ascii="Times New Roman"/>
          <w:b w:val="false"/>
          <w:i w:val="false"/>
          <w:color w:val="000000"/>
          <w:sz w:val="28"/>
        </w:rPr>
        <w:t>
      МСБ – малый и средний бизнес.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374</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средств целевого трансферта из Национального</w:t>
      </w:r>
      <w:r>
        <w:br/>
      </w:r>
      <w:r>
        <w:rPr>
          <w:rFonts w:ascii="Times New Roman"/>
          <w:b/>
          <w:i w:val="false"/>
          <w:color w:val="000000"/>
        </w:rPr>
        <w:t>фонда Республики Казахстан на реализацию проектов по содействию</w:t>
      </w:r>
      <w:r>
        <w:br/>
      </w:r>
      <w:r>
        <w:rPr>
          <w:rFonts w:ascii="Times New Roman"/>
          <w:b/>
          <w:i w:val="false"/>
          <w:color w:val="000000"/>
        </w:rPr>
        <w:t>устойчивому развитию и росту Республики Казахстан,</w:t>
      </w:r>
      <w:r>
        <w:br/>
      </w:r>
      <w:r>
        <w:rPr>
          <w:rFonts w:ascii="Times New Roman"/>
          <w:b/>
          <w:i w:val="false"/>
          <w:color w:val="000000"/>
        </w:rPr>
        <w:t>осуществляемых совместно с международными финансовыми</w:t>
      </w:r>
      <w:r>
        <w:br/>
      </w:r>
      <w:r>
        <w:rPr>
          <w:rFonts w:ascii="Times New Roman"/>
          <w:b/>
          <w:i w:val="false"/>
          <w:color w:val="000000"/>
        </w:rPr>
        <w:t>организациями в рамках рамочных соглашений о партнерстве</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(далее – Правила) разработаны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2015 года "О республиканском бюджете на 2016 – 2018 годы".</w:t>
      </w:r>
    </w:p>
    <w:bookmarkEnd w:id="7"/>
    <w:bookmarkStart w:name="z11"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2" w:id="9"/>
    <w:p>
      <w:pPr>
        <w:spacing w:after="0"/>
        <w:ind w:left="0"/>
        <w:jc w:val="both"/>
      </w:pPr>
      <w:r>
        <w:rPr>
          <w:rFonts w:ascii="Times New Roman"/>
          <w:b w:val="false"/>
          <w:i w:val="false"/>
          <w:color w:val="000000"/>
          <w:sz w:val="28"/>
        </w:rPr>
        <w:t>
      1) рамочные соглашения о партнерстве – рамочные соглашения о партнерстве между Правительством Республики Казахстан и международными финансовыми организациями, одобренные Правительством Республики Казахстан;</w:t>
      </w:r>
    </w:p>
    <w:bookmarkEnd w:id="9"/>
    <w:bookmarkStart w:name="z13" w:id="10"/>
    <w:p>
      <w:pPr>
        <w:spacing w:after="0"/>
        <w:ind w:left="0"/>
        <w:jc w:val="both"/>
      </w:pPr>
      <w:r>
        <w:rPr>
          <w:rFonts w:ascii="Times New Roman"/>
          <w:b w:val="false"/>
          <w:i w:val="false"/>
          <w:color w:val="000000"/>
          <w:sz w:val="28"/>
        </w:rPr>
        <w:t>
      2) программный проект – совокупность мероприятий, реализуемых за счет средств внешних займов, направленных на институциональное развитие, а также в качестве бюджетной поддержки в рамках финансирования дефицита республиканского бюджета;</w:t>
      </w:r>
    </w:p>
    <w:bookmarkEnd w:id="10"/>
    <w:bookmarkStart w:name="z14" w:id="11"/>
    <w:p>
      <w:pPr>
        <w:spacing w:after="0"/>
        <w:ind w:left="0"/>
        <w:jc w:val="both"/>
      </w:pPr>
      <w:r>
        <w:rPr>
          <w:rFonts w:ascii="Times New Roman"/>
          <w:b w:val="false"/>
          <w:i w:val="false"/>
          <w:color w:val="000000"/>
          <w:sz w:val="28"/>
        </w:rPr>
        <w:t>
      3)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bookmarkEnd w:id="11"/>
    <w:bookmarkStart w:name="z15" w:id="12"/>
    <w:p>
      <w:pPr>
        <w:spacing w:after="0"/>
        <w:ind w:left="0"/>
        <w:jc w:val="both"/>
      </w:pPr>
      <w:r>
        <w:rPr>
          <w:rFonts w:ascii="Times New Roman"/>
          <w:b w:val="false"/>
          <w:i w:val="false"/>
          <w:color w:val="000000"/>
          <w:sz w:val="28"/>
        </w:rPr>
        <w:t>
      4)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p>
    <w:bookmarkEnd w:id="12"/>
    <w:bookmarkStart w:name="z16" w:id="13"/>
    <w:p>
      <w:pPr>
        <w:spacing w:after="0"/>
        <w:ind w:left="0"/>
        <w:jc w:val="both"/>
      </w:pPr>
      <w:r>
        <w:rPr>
          <w:rFonts w:ascii="Times New Roman"/>
          <w:b w:val="false"/>
          <w:i w:val="false"/>
          <w:color w:val="000000"/>
          <w:sz w:val="28"/>
        </w:rPr>
        <w:t>
      5) грант – безвозмездная финансовая или техническая помощь, предоставляемая донорами государственным организациям Республики Казахстан;</w:t>
      </w:r>
    </w:p>
    <w:bookmarkEnd w:id="13"/>
    <w:bookmarkStart w:name="z17" w:id="14"/>
    <w:p>
      <w:pPr>
        <w:spacing w:after="0"/>
        <w:ind w:left="0"/>
        <w:jc w:val="both"/>
      </w:pPr>
      <w:r>
        <w:rPr>
          <w:rFonts w:ascii="Times New Roman"/>
          <w:b w:val="false"/>
          <w:i w:val="false"/>
          <w:color w:val="000000"/>
          <w:sz w:val="28"/>
        </w:rPr>
        <w:t>
      6) проекты субъектов квазигосударственного сектора – проекты, планируемые к реализации за счет заимствования субъектам квазигосударственного сектора в рамках реализации рамочных соглашений о партнерстве;</w:t>
      </w:r>
    </w:p>
    <w:bookmarkEnd w:id="14"/>
    <w:bookmarkStart w:name="z18" w:id="15"/>
    <w:p>
      <w:pPr>
        <w:spacing w:after="0"/>
        <w:ind w:left="0"/>
        <w:jc w:val="both"/>
      </w:pPr>
      <w:r>
        <w:rPr>
          <w:rFonts w:ascii="Times New Roman"/>
          <w:b w:val="false"/>
          <w:i w:val="false"/>
          <w:color w:val="000000"/>
          <w:sz w:val="28"/>
        </w:rPr>
        <w:t>
      7) мандатное письмо – письмо-намерение международной финансовой организации о возможности предоставления кредитного и (или) грантового финансирования для реализации проекта на согласованных условиях в рамках рамочных соглашений о партнерстве;</w:t>
      </w:r>
    </w:p>
    <w:bookmarkEnd w:id="15"/>
    <w:bookmarkStart w:name="z19" w:id="16"/>
    <w:p>
      <w:pPr>
        <w:spacing w:after="0"/>
        <w:ind w:left="0"/>
        <w:jc w:val="both"/>
      </w:pPr>
      <w:r>
        <w:rPr>
          <w:rFonts w:ascii="Times New Roman"/>
          <w:b w:val="false"/>
          <w:i w:val="false"/>
          <w:color w:val="000000"/>
          <w:sz w:val="28"/>
        </w:rPr>
        <w:t xml:space="preserve">
      8) Координационный совет – Координационный совет по реализации рамочных соглашений о партнерстве между Правительством Республики Казахстан и международными финансовыми организациями, созданный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632;</w:t>
      </w:r>
    </w:p>
    <w:bookmarkEnd w:id="16"/>
    <w:bookmarkStart w:name="z20" w:id="17"/>
    <w:p>
      <w:pPr>
        <w:spacing w:after="0"/>
        <w:ind w:left="0"/>
        <w:jc w:val="both"/>
      </w:pPr>
      <w:r>
        <w:rPr>
          <w:rFonts w:ascii="Times New Roman"/>
          <w:b w:val="false"/>
          <w:i w:val="false"/>
          <w:color w:val="000000"/>
          <w:sz w:val="28"/>
        </w:rPr>
        <w:t>
      9) проекты правительственного займа – бюджетные инвестиционные и программные проекты, планируемые к реализации за счет заимствования Правительству Республики Казахстан в рамках реализации рамочных соглашений о партнерстве;</w:t>
      </w:r>
    </w:p>
    <w:bookmarkEnd w:id="17"/>
    <w:bookmarkStart w:name="z21" w:id="18"/>
    <w:p>
      <w:pPr>
        <w:spacing w:after="0"/>
        <w:ind w:left="0"/>
        <w:jc w:val="both"/>
      </w:pPr>
      <w:r>
        <w:rPr>
          <w:rFonts w:ascii="Times New Roman"/>
          <w:b w:val="false"/>
          <w:i w:val="false"/>
          <w:color w:val="000000"/>
          <w:sz w:val="28"/>
        </w:rPr>
        <w:t>
      10) трехсторонние соглашения – соглашения, заключаемые администраторами республиканских бюджетных программ с местными исполнительными органами и международными финансовыми организациями о реализации проектов, финансируемых за счет займов субъектам квазигосударственного сектора, софинансируемых за счет целевых трансфертов на развитие и средств местного бюджета в рамках рамочных соглашений;</w:t>
      </w:r>
    </w:p>
    <w:bookmarkEnd w:id="18"/>
    <w:bookmarkStart w:name="z22" w:id="19"/>
    <w:p>
      <w:pPr>
        <w:spacing w:after="0"/>
        <w:ind w:left="0"/>
        <w:jc w:val="both"/>
      </w:pPr>
      <w:r>
        <w:rPr>
          <w:rFonts w:ascii="Times New Roman"/>
          <w:b w:val="false"/>
          <w:i w:val="false"/>
          <w:color w:val="000000"/>
          <w:sz w:val="28"/>
        </w:rPr>
        <w:t>
      11) международная финансовая организация (далее – МФО) – международная финансовая организация, осуществляющая предоставление финансовой или технической помощи Правительству Республики Казахстан в виде внешнего займа и/или гранта, юридическим лицам в виде займа и/или кредита, кредитных линий, гранта, технической помощи.</w:t>
      </w:r>
    </w:p>
    <w:bookmarkEnd w:id="19"/>
    <w:bookmarkStart w:name="z23" w:id="20"/>
    <w:p>
      <w:pPr>
        <w:spacing w:after="0"/>
        <w:ind w:left="0"/>
        <w:jc w:val="both"/>
      </w:pPr>
      <w:r>
        <w:rPr>
          <w:rFonts w:ascii="Times New Roman"/>
          <w:b w:val="false"/>
          <w:i w:val="false"/>
          <w:color w:val="000000"/>
          <w:sz w:val="28"/>
        </w:rPr>
        <w:t>
      3. Использование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организациями в рамках рамочных соглашений о партнерстве, осуществляется путем распределения средств администраторам бюджетных программ для реализации проектов, предусмотренных в Программе сотрудничества по развитию Казахстана в рамках реализации рамочных соглашений о партнерстве между Правительством Республики Казахстан и международными финансовыми организациями.</w:t>
      </w:r>
    </w:p>
    <w:bookmarkEnd w:id="20"/>
    <w:bookmarkStart w:name="z24" w:id="21"/>
    <w:p>
      <w:pPr>
        <w:spacing w:after="0"/>
        <w:ind w:left="0"/>
        <w:jc w:val="both"/>
      </w:pPr>
      <w:r>
        <w:rPr>
          <w:rFonts w:ascii="Times New Roman"/>
          <w:b w:val="false"/>
          <w:i w:val="false"/>
          <w:color w:val="000000"/>
          <w:sz w:val="28"/>
        </w:rPr>
        <w:t>
      4. Средства целевого трансферта из Национального фонда Республики Казахстан на реализацию проектов в рамках рамочных соглашений о партнерстве предусматриваются в республиканском бюджете на соответствующий финансовый год по распределяемой бюджетной программе 073 "Обеспечение реализации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(далее – распределяемая бюджетная программа).</w:t>
      </w:r>
    </w:p>
    <w:bookmarkEnd w:id="21"/>
    <w:p>
      <w:pPr>
        <w:spacing w:after="0"/>
        <w:ind w:left="0"/>
        <w:jc w:val="both"/>
      </w:pPr>
      <w:r>
        <w:rPr>
          <w:rFonts w:ascii="Times New Roman"/>
          <w:b w:val="false"/>
          <w:i w:val="false"/>
          <w:color w:val="000000"/>
          <w:sz w:val="28"/>
        </w:rPr>
        <w:t>
      Администратором распределяемой бюджетной программы является Министерство национальной экономики Республики Казахстан (далее – администратор распределяемой бюджетной программы).</w:t>
      </w:r>
    </w:p>
    <w:bookmarkStart w:name="z25" w:id="22"/>
    <w:p>
      <w:pPr>
        <w:spacing w:after="0"/>
        <w:ind w:left="0"/>
        <w:jc w:val="both"/>
      </w:pPr>
      <w:r>
        <w:rPr>
          <w:rFonts w:ascii="Times New Roman"/>
          <w:b w:val="false"/>
          <w:i w:val="false"/>
          <w:color w:val="000000"/>
          <w:sz w:val="28"/>
        </w:rPr>
        <w:t>
      5. Финансирование по распределяемой бюджетной программе осуществляется по следующим направлениям:</w:t>
      </w:r>
    </w:p>
    <w:bookmarkEnd w:id="22"/>
    <w:p>
      <w:pPr>
        <w:spacing w:after="0"/>
        <w:ind w:left="0"/>
        <w:jc w:val="both"/>
      </w:pPr>
      <w:r>
        <w:rPr>
          <w:rFonts w:ascii="Times New Roman"/>
          <w:b w:val="false"/>
          <w:i w:val="false"/>
          <w:color w:val="000000"/>
          <w:sz w:val="28"/>
        </w:rPr>
        <w:t>
      1) на разработку или корректировку, а также проведение необходимых экспертиз ТЭО БИП;</w:t>
      </w:r>
    </w:p>
    <w:p>
      <w:pPr>
        <w:spacing w:after="0"/>
        <w:ind w:left="0"/>
        <w:jc w:val="both"/>
      </w:pPr>
      <w:r>
        <w:rPr>
          <w:rFonts w:ascii="Times New Roman"/>
          <w:b w:val="false"/>
          <w:i w:val="false"/>
          <w:color w:val="000000"/>
          <w:sz w:val="28"/>
        </w:rPr>
        <w:t>
      2) на подготовку и сопровождение проектов правительственного займа и проектов субъектов квазигосударственного сектора в рамках программ сотрудничества с МФО;</w:t>
      </w:r>
    </w:p>
    <w:p>
      <w:pPr>
        <w:spacing w:after="0"/>
        <w:ind w:left="0"/>
        <w:jc w:val="both"/>
      </w:pPr>
      <w:r>
        <w:rPr>
          <w:rFonts w:ascii="Times New Roman"/>
          <w:b w:val="false"/>
          <w:i w:val="false"/>
          <w:color w:val="000000"/>
          <w:sz w:val="28"/>
        </w:rPr>
        <w:t>
      3) на реализацию программных проектов;</w:t>
      </w:r>
    </w:p>
    <w:p>
      <w:pPr>
        <w:spacing w:after="0"/>
        <w:ind w:left="0"/>
        <w:jc w:val="both"/>
      </w:pPr>
      <w:r>
        <w:rPr>
          <w:rFonts w:ascii="Times New Roman"/>
          <w:b w:val="false"/>
          <w:i w:val="false"/>
          <w:color w:val="000000"/>
          <w:sz w:val="28"/>
        </w:rPr>
        <w:t>
      4) на реализацию БИП;</w:t>
      </w:r>
    </w:p>
    <w:p>
      <w:pPr>
        <w:spacing w:after="0"/>
        <w:ind w:left="0"/>
        <w:jc w:val="both"/>
      </w:pPr>
      <w:r>
        <w:rPr>
          <w:rFonts w:ascii="Times New Roman"/>
          <w:b w:val="false"/>
          <w:i w:val="false"/>
          <w:color w:val="000000"/>
          <w:sz w:val="28"/>
        </w:rPr>
        <w:t>
      5) на реализацию мероприятий технической помощи;</w:t>
      </w:r>
    </w:p>
    <w:p>
      <w:pPr>
        <w:spacing w:after="0"/>
        <w:ind w:left="0"/>
        <w:jc w:val="both"/>
      </w:pPr>
      <w:r>
        <w:rPr>
          <w:rFonts w:ascii="Times New Roman"/>
          <w:b w:val="false"/>
          <w:i w:val="false"/>
          <w:color w:val="000000"/>
          <w:sz w:val="28"/>
        </w:rPr>
        <w:t>
      6) в виде целевых трансфертов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w:t>
      </w:r>
    </w:p>
    <w:p>
      <w:pPr>
        <w:spacing w:after="0"/>
        <w:ind w:left="0"/>
        <w:jc w:val="both"/>
      </w:pPr>
      <w:r>
        <w:rPr>
          <w:rFonts w:ascii="Times New Roman"/>
          <w:b w:val="false"/>
          <w:i w:val="false"/>
          <w:color w:val="000000"/>
          <w:sz w:val="28"/>
        </w:rPr>
        <w:t>
      7) на подготовку проектов ГЧП, в том числе концессионных проектов, путем привлечения МФО.</w:t>
      </w:r>
    </w:p>
    <w:bookmarkStart w:name="z26" w:id="23"/>
    <w:p>
      <w:pPr>
        <w:spacing w:after="0"/>
        <w:ind w:left="0"/>
        <w:jc w:val="both"/>
      </w:pPr>
      <w:r>
        <w:rPr>
          <w:rFonts w:ascii="Times New Roman"/>
          <w:b w:val="false"/>
          <w:i w:val="false"/>
          <w:color w:val="000000"/>
          <w:sz w:val="28"/>
        </w:rPr>
        <w:t xml:space="preserve">
      6. Программы сотрудничества с МФО включают в себя Программу технического сотрудничества между Правительством Республики Казахстан и Европейским Банком Реконструкции и Развития, реализуемую в рамках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 одобренного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июня 2013 года № 614; Программу совместных экономических исследований совместно с Международным Банком Реконструкции и Развития, реализуемую в рамках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 одобренного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декабря 2002 года № 1285; Программу по обмену опытом и знаниями совместно с Азиатским Банком Развития, реализуемую в рамках подписанного Меморандума о взаимопонимании между Правительством Республики Казахстан и Азиатским Банком Развития по совместной Программе обмена знаниями и опытом, одобренного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июня 2013 года № 605.</w:t>
      </w:r>
    </w:p>
    <w:bookmarkEnd w:id="23"/>
    <w:bookmarkStart w:name="z27" w:id="24"/>
    <w:p>
      <w:pPr>
        <w:spacing w:after="0"/>
        <w:ind w:left="0"/>
        <w:jc w:val="both"/>
      </w:pPr>
      <w:r>
        <w:rPr>
          <w:rFonts w:ascii="Times New Roman"/>
          <w:b w:val="false"/>
          <w:i w:val="false"/>
          <w:color w:val="000000"/>
          <w:sz w:val="28"/>
        </w:rPr>
        <w:t>
      7. Все проекты, разработка, сопровождение и реализация которых планируются к финансированию и/или софинансированию за счет средств распределяемой бюджетной программы, для определения целесообразности их реализации подлежат вынесению на одобрение Координационного совета.</w:t>
      </w:r>
    </w:p>
    <w:bookmarkEnd w:id="24"/>
    <w:bookmarkStart w:name="z28" w:id="25"/>
    <w:p>
      <w:pPr>
        <w:spacing w:after="0"/>
        <w:ind w:left="0"/>
        <w:jc w:val="both"/>
      </w:pPr>
      <w:r>
        <w:rPr>
          <w:rFonts w:ascii="Times New Roman"/>
          <w:b w:val="false"/>
          <w:i w:val="false"/>
          <w:color w:val="000000"/>
          <w:sz w:val="28"/>
        </w:rPr>
        <w:t xml:space="preserve">
      8. Наличие мандатного письма от МФО и положительного заключения рабочей группы, созданной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16 июня 2014 года № 84-р, по проекту является основанием для вынесения проекта на одобрение Координационного совета.</w:t>
      </w:r>
    </w:p>
    <w:bookmarkEnd w:id="25"/>
    <w:bookmarkStart w:name="z29" w:id="26"/>
    <w:p>
      <w:pPr>
        <w:spacing w:after="0"/>
        <w:ind w:left="0"/>
        <w:jc w:val="both"/>
      </w:pPr>
      <w:r>
        <w:rPr>
          <w:rFonts w:ascii="Times New Roman"/>
          <w:b w:val="false"/>
          <w:i w:val="false"/>
          <w:color w:val="000000"/>
          <w:sz w:val="28"/>
        </w:rPr>
        <w:t>
      9. Закупки по любым договорам на поставку товаров, выполнение работ и/или предоставление услуг для организаций государственного, в том числе регионального и/или городского, и/или частного секторов, которые полностью или частично финансируются МФО, производятся в соответствии с законодательством о государственных закупках, за исключением случаев, когда международным договором, ратифицированным Республикой Казахстан, установлены иные правила.</w:t>
      </w:r>
    </w:p>
    <w:bookmarkEnd w:id="26"/>
    <w:bookmarkStart w:name="z30" w:id="27"/>
    <w:p>
      <w:pPr>
        <w:spacing w:after="0"/>
        <w:ind w:left="0"/>
        <w:jc w:val="left"/>
      </w:pPr>
      <w:r>
        <w:rPr>
          <w:rFonts w:ascii="Times New Roman"/>
          <w:b/>
          <w:i w:val="false"/>
          <w:color w:val="000000"/>
        </w:rPr>
        <w:t xml:space="preserve"> 2. Порядок использования и распределения средств целевого</w:t>
      </w:r>
      <w:r>
        <w:br/>
      </w:r>
      <w:r>
        <w:rPr>
          <w:rFonts w:ascii="Times New Roman"/>
          <w:b/>
          <w:i w:val="false"/>
          <w:color w:val="000000"/>
        </w:rPr>
        <w:t>трансферта из Национального фонда Республики Казахстан,</w:t>
      </w:r>
      <w:r>
        <w:br/>
      </w:r>
      <w:r>
        <w:rPr>
          <w:rFonts w:ascii="Times New Roman"/>
          <w:b/>
          <w:i w:val="false"/>
          <w:color w:val="000000"/>
        </w:rPr>
        <w:t>выделяемых администраторам республиканских бюджетных программ</w:t>
      </w:r>
    </w:p>
    <w:bookmarkEnd w:id="27"/>
    <w:bookmarkStart w:name="z31" w:id="28"/>
    <w:p>
      <w:pPr>
        <w:spacing w:after="0"/>
        <w:ind w:left="0"/>
        <w:jc w:val="both"/>
      </w:pPr>
      <w:r>
        <w:rPr>
          <w:rFonts w:ascii="Times New Roman"/>
          <w:b w:val="false"/>
          <w:i w:val="false"/>
          <w:color w:val="000000"/>
          <w:sz w:val="28"/>
        </w:rPr>
        <w:t>
      10. Для распределения средств целевого трансферта из Национального фонда Республики Казахстан администраторы бюджетных программ (далее – АБП) направляют администратору распределяемой бюджетной программы бюджетную заявку в соответствии с бюджетным законодательством.</w:t>
      </w:r>
    </w:p>
    <w:bookmarkEnd w:id="28"/>
    <w:bookmarkStart w:name="z32" w:id="29"/>
    <w:p>
      <w:pPr>
        <w:spacing w:after="0"/>
        <w:ind w:left="0"/>
        <w:jc w:val="both"/>
      </w:pPr>
      <w:r>
        <w:rPr>
          <w:rFonts w:ascii="Times New Roman"/>
          <w:b w:val="false"/>
          <w:i w:val="false"/>
          <w:color w:val="000000"/>
          <w:sz w:val="28"/>
        </w:rPr>
        <w:t xml:space="preserve">
      11. Администратор распределяемой бюджетной программы формирует перечень проектов, планируемых к реализации за счет средств целевого трансферта из Национального фонда Республики Казахстан, по направлениям, указанным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и направляет его в уполномоченный орган по бюджетному планированию для последующего вынесения на рассмотрение Республиканской бюджетной комиссии (далее – РБК).</w:t>
      </w:r>
    </w:p>
    <w:bookmarkEnd w:id="29"/>
    <w:bookmarkStart w:name="z33" w:id="30"/>
    <w:p>
      <w:pPr>
        <w:spacing w:after="0"/>
        <w:ind w:left="0"/>
        <w:jc w:val="both"/>
      </w:pPr>
      <w:r>
        <w:rPr>
          <w:rFonts w:ascii="Times New Roman"/>
          <w:b w:val="false"/>
          <w:i w:val="false"/>
          <w:color w:val="000000"/>
          <w:sz w:val="28"/>
        </w:rPr>
        <w:t xml:space="preserve">
      12. Распределение средств целевого трансферта из Национального фонда Республики Казахстан между АБП на соответствующий финансовый год по направлениям, указанным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утверждается решением Правительства Республики Казахстан на основании одобренного РБК перечня проектов.</w:t>
      </w:r>
    </w:p>
    <w:bookmarkEnd w:id="30"/>
    <w:bookmarkStart w:name="z34" w:id="31"/>
    <w:p>
      <w:pPr>
        <w:spacing w:after="0"/>
        <w:ind w:left="0"/>
        <w:jc w:val="both"/>
      </w:pPr>
      <w:r>
        <w:rPr>
          <w:rFonts w:ascii="Times New Roman"/>
          <w:b w:val="false"/>
          <w:i w:val="false"/>
          <w:color w:val="000000"/>
          <w:sz w:val="28"/>
        </w:rPr>
        <w:t>
      13. В случае правительственного внешнего заимствования, Республика Казахстан заключает с МФО соглашения о займе.</w:t>
      </w:r>
    </w:p>
    <w:bookmarkEnd w:id="31"/>
    <w:p>
      <w:pPr>
        <w:spacing w:after="0"/>
        <w:ind w:left="0"/>
        <w:jc w:val="both"/>
      </w:pPr>
      <w:r>
        <w:rPr>
          <w:rFonts w:ascii="Times New Roman"/>
          <w:b w:val="false"/>
          <w:i w:val="false"/>
          <w:color w:val="000000"/>
          <w:sz w:val="28"/>
        </w:rPr>
        <w:t>
      В случае привлечения гранта, заключается соглашение о счете технического сотрудничества.</w:t>
      </w:r>
    </w:p>
    <w:p>
      <w:pPr>
        <w:spacing w:after="0"/>
        <w:ind w:left="0"/>
        <w:jc w:val="both"/>
      </w:pPr>
      <w:r>
        <w:rPr>
          <w:rFonts w:ascii="Times New Roman"/>
          <w:b w:val="false"/>
          <w:i w:val="false"/>
          <w:color w:val="000000"/>
          <w:sz w:val="28"/>
        </w:rPr>
        <w:t>
      В случае привлечения заимствования субъектами квазигосударственного сектора, заключаются трехсторонние соглашения.</w:t>
      </w:r>
    </w:p>
    <w:p>
      <w:pPr>
        <w:spacing w:after="0"/>
        <w:ind w:left="0"/>
        <w:jc w:val="both"/>
      </w:pPr>
      <w:r>
        <w:rPr>
          <w:rFonts w:ascii="Times New Roman"/>
          <w:b w:val="false"/>
          <w:i w:val="false"/>
          <w:color w:val="000000"/>
          <w:sz w:val="28"/>
        </w:rPr>
        <w:t>
      Допускается заключение иных видов соглашений, предусмотренных законодательством Республики Казахстан, необходимых для реализации проектов правительственного займа и проектов субъектов квазигосударственного сектора.</w:t>
      </w:r>
    </w:p>
    <w:bookmarkStart w:name="z35" w:id="32"/>
    <w:p>
      <w:pPr>
        <w:spacing w:after="0"/>
        <w:ind w:left="0"/>
        <w:jc w:val="both"/>
      </w:pPr>
      <w:r>
        <w:rPr>
          <w:rFonts w:ascii="Times New Roman"/>
          <w:b w:val="false"/>
          <w:i w:val="false"/>
          <w:color w:val="000000"/>
          <w:sz w:val="28"/>
        </w:rPr>
        <w:t>
      14. После подписания трехстороннего соглашения и/или иных видов соглашений, предусмотренных законодательством, администраторы республиканских и местных бюджетных программ в 5-ти (пяти) дневный срок направляют копию подписанного соглашения администратору распределяемой бюджетной программы.</w:t>
      </w:r>
    </w:p>
    <w:bookmarkEnd w:id="32"/>
    <w:bookmarkStart w:name="z36" w:id="33"/>
    <w:p>
      <w:pPr>
        <w:spacing w:after="0"/>
        <w:ind w:left="0"/>
        <w:jc w:val="both"/>
      </w:pPr>
      <w:r>
        <w:rPr>
          <w:rFonts w:ascii="Times New Roman"/>
          <w:b w:val="false"/>
          <w:i w:val="false"/>
          <w:color w:val="000000"/>
          <w:sz w:val="28"/>
        </w:rPr>
        <w:t>
      15. После получения денежных средств АБП обеспечивают разработку или корректировку, а также проведение необходимых экспертиз ТЭО БИП, подготовку и сопровождение или реализацию проектов правительственного займа и проектов субъектов квазигосударственного сектора в рамках программ сотрудничества с МФО, реализацию мероприятий технической помощи и привлечение МФО к подготовке проектов ГЧП, в том числе концессионных проектов.</w:t>
      </w:r>
    </w:p>
    <w:bookmarkEnd w:id="33"/>
    <w:bookmarkStart w:name="z37" w:id="34"/>
    <w:p>
      <w:pPr>
        <w:spacing w:after="0"/>
        <w:ind w:left="0"/>
        <w:jc w:val="both"/>
      </w:pPr>
      <w:r>
        <w:rPr>
          <w:rFonts w:ascii="Times New Roman"/>
          <w:b w:val="false"/>
          <w:i w:val="false"/>
          <w:color w:val="000000"/>
          <w:sz w:val="28"/>
        </w:rPr>
        <w:t>
      16. В случаях неиспользования или неполного использования в течение финансового года бюджетных средств, выделенных по распределяемой бюджетной программе, АБП обеспечивают возврат неиспользованной части выделенных бюджетных средств до последнего уточнения соответствующего бюджета.</w:t>
      </w:r>
    </w:p>
    <w:bookmarkEnd w:id="34"/>
    <w:p>
      <w:pPr>
        <w:spacing w:after="0"/>
        <w:ind w:left="0"/>
        <w:jc w:val="both"/>
      </w:pPr>
      <w:r>
        <w:rPr>
          <w:rFonts w:ascii="Times New Roman"/>
          <w:b w:val="false"/>
          <w:i w:val="false"/>
          <w:color w:val="000000"/>
          <w:sz w:val="28"/>
        </w:rPr>
        <w:t>
      Возврат неиспользованных или частично использованных бюджетных средств осуществляется путем восстановления распределяемой бюджетной программы на основании решения Правительства Республики Казахстан о внесении изменений в постановление Правительства Республики Казахстан о распределении распределяемой бюджетной программы с последующим внесением изменений в сводный план поступлений и финансирования по платежам, сводный план финансирования по обязательствам.</w:t>
      </w:r>
    </w:p>
    <w:bookmarkStart w:name="z38" w:id="35"/>
    <w:p>
      <w:pPr>
        <w:spacing w:after="0"/>
        <w:ind w:left="0"/>
        <w:jc w:val="left"/>
      </w:pPr>
      <w:r>
        <w:rPr>
          <w:rFonts w:ascii="Times New Roman"/>
          <w:b/>
          <w:i w:val="false"/>
          <w:color w:val="000000"/>
        </w:rPr>
        <w:t xml:space="preserve"> 3. Порядок использования и распределения средств на</w:t>
      </w:r>
      <w:r>
        <w:br/>
      </w:r>
      <w:r>
        <w:rPr>
          <w:rFonts w:ascii="Times New Roman"/>
          <w:b/>
          <w:i w:val="false"/>
          <w:color w:val="000000"/>
        </w:rPr>
        <w:t>финансирование разработки или корректировки, а также проведения</w:t>
      </w:r>
      <w:r>
        <w:br/>
      </w:r>
      <w:r>
        <w:rPr>
          <w:rFonts w:ascii="Times New Roman"/>
          <w:b/>
          <w:i w:val="false"/>
          <w:color w:val="000000"/>
        </w:rPr>
        <w:t>необходимых экспертиз технико-экономических обоснований</w:t>
      </w:r>
      <w:r>
        <w:br/>
      </w:r>
      <w:r>
        <w:rPr>
          <w:rFonts w:ascii="Times New Roman"/>
          <w:b/>
          <w:i w:val="false"/>
          <w:color w:val="000000"/>
        </w:rPr>
        <w:t>бюджетных инвестиционных проектов</w:t>
      </w:r>
    </w:p>
    <w:bookmarkEnd w:id="35"/>
    <w:bookmarkStart w:name="z39" w:id="36"/>
    <w:p>
      <w:pPr>
        <w:spacing w:after="0"/>
        <w:ind w:left="0"/>
        <w:jc w:val="both"/>
      </w:pPr>
      <w:r>
        <w:rPr>
          <w:rFonts w:ascii="Times New Roman"/>
          <w:b w:val="false"/>
          <w:i w:val="false"/>
          <w:color w:val="000000"/>
          <w:sz w:val="28"/>
        </w:rPr>
        <w:t>
      17. Для финансирования разработки или корректировки, а также проведения необходимых экспертиз ТЭО БИП является обязательным наличие мандатного письма от МФО.</w:t>
      </w:r>
    </w:p>
    <w:bookmarkEnd w:id="36"/>
    <w:p>
      <w:pPr>
        <w:spacing w:after="0"/>
        <w:ind w:left="0"/>
        <w:jc w:val="both"/>
      </w:pPr>
      <w:r>
        <w:rPr>
          <w:rFonts w:ascii="Times New Roman"/>
          <w:b w:val="false"/>
          <w:i w:val="false"/>
          <w:color w:val="000000"/>
          <w:sz w:val="28"/>
        </w:rPr>
        <w:t>
      Наличие мандатного письма от МФО и положительного экономического заключения на инвестиционное предложение государственного инвестиционного проекта является основанием для планирования расходов на финансирование разработки или корректировки, а также проведения необходимых экспертиз ТЭО БИП.</w:t>
      </w:r>
    </w:p>
    <w:bookmarkStart w:name="z40" w:id="37"/>
    <w:p>
      <w:pPr>
        <w:spacing w:after="0"/>
        <w:ind w:left="0"/>
        <w:jc w:val="both"/>
      </w:pPr>
      <w:r>
        <w:rPr>
          <w:rFonts w:ascii="Times New Roman"/>
          <w:b w:val="false"/>
          <w:i w:val="false"/>
          <w:color w:val="000000"/>
          <w:sz w:val="28"/>
        </w:rPr>
        <w:t>
      18. АБП представляют бюджетные заявки на финансирование разработки или корректировки, а также проведения необходимых экспертиз ТЭО БИП администратору распределяемой бюджетной программы в соответствии с бюджетным законодательством Республики Казахстан.</w:t>
      </w:r>
    </w:p>
    <w:bookmarkEnd w:id="37"/>
    <w:bookmarkStart w:name="z41" w:id="38"/>
    <w:p>
      <w:pPr>
        <w:spacing w:after="0"/>
        <w:ind w:left="0"/>
        <w:jc w:val="both"/>
      </w:pPr>
      <w:r>
        <w:rPr>
          <w:rFonts w:ascii="Times New Roman"/>
          <w:b w:val="false"/>
          <w:i w:val="false"/>
          <w:color w:val="000000"/>
          <w:sz w:val="28"/>
        </w:rPr>
        <w:t xml:space="preserve">
      19. Администратор распределяемой бюджетной программы на основании положительного экономического заключения на инвестиционное предложение государственного инвестиционного проекта, бюджетной заявки на финансирование АБП и технического задания формирует перечень проектов, планируемых к реализации за счет средств распределяемой бюджетной программы, и выносит их на рассмотрение РБК в порядке, определенном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38"/>
    <w:bookmarkStart w:name="z42" w:id="39"/>
    <w:p>
      <w:pPr>
        <w:spacing w:after="0"/>
        <w:ind w:left="0"/>
        <w:jc w:val="both"/>
      </w:pPr>
      <w:r>
        <w:rPr>
          <w:rFonts w:ascii="Times New Roman"/>
          <w:b w:val="false"/>
          <w:i w:val="false"/>
          <w:color w:val="000000"/>
          <w:sz w:val="28"/>
        </w:rPr>
        <w:t>
      20. Период освоения средств, выделенных на разработку или корректировку, а также проведение необходимых экспертиз ТЭО БИП, может составлять более одного года, но не более срока, определенного в предложении соответствующей бюджетной комиссии.</w:t>
      </w:r>
    </w:p>
    <w:bookmarkEnd w:id="39"/>
    <w:bookmarkStart w:name="z43" w:id="40"/>
    <w:p>
      <w:pPr>
        <w:spacing w:after="0"/>
        <w:ind w:left="0"/>
        <w:jc w:val="left"/>
      </w:pPr>
      <w:r>
        <w:rPr>
          <w:rFonts w:ascii="Times New Roman"/>
          <w:b/>
          <w:i w:val="false"/>
          <w:color w:val="000000"/>
        </w:rPr>
        <w:t xml:space="preserve"> 4. Порядок использования средств на финансирование подготовки</w:t>
      </w:r>
      <w:r>
        <w:br/>
      </w:r>
      <w:r>
        <w:rPr>
          <w:rFonts w:ascii="Times New Roman"/>
          <w:b/>
          <w:i w:val="false"/>
          <w:color w:val="000000"/>
        </w:rPr>
        <w:t>и сопровождения проектов правительственного займа и проектов</w:t>
      </w:r>
      <w:r>
        <w:br/>
      </w:r>
      <w:r>
        <w:rPr>
          <w:rFonts w:ascii="Times New Roman"/>
          <w:b/>
          <w:i w:val="false"/>
          <w:color w:val="000000"/>
        </w:rPr>
        <w:t>субъектов квазигосударственного сектора в рамках программ</w:t>
      </w:r>
      <w:r>
        <w:br/>
      </w:r>
      <w:r>
        <w:rPr>
          <w:rFonts w:ascii="Times New Roman"/>
          <w:b/>
          <w:i w:val="false"/>
          <w:color w:val="000000"/>
        </w:rPr>
        <w:t>сотрудничества с МФО</w:t>
      </w:r>
    </w:p>
    <w:bookmarkEnd w:id="40"/>
    <w:bookmarkStart w:name="z44" w:id="41"/>
    <w:p>
      <w:pPr>
        <w:spacing w:after="0"/>
        <w:ind w:left="0"/>
        <w:jc w:val="both"/>
      </w:pPr>
      <w:r>
        <w:rPr>
          <w:rFonts w:ascii="Times New Roman"/>
          <w:b w:val="false"/>
          <w:i w:val="false"/>
          <w:color w:val="000000"/>
          <w:sz w:val="28"/>
        </w:rPr>
        <w:t>
      21. Подготовка и сопровождение проектов правительственного займа и проектов субъектов квазигосударственного сектора, планируемых в рамках программ сотрудничества с МФО, – это мероприятия по разработке технико-экономического исследования; оказанию консультативной помощи по проведению тендерных процедур в порядке, определяемом МФО.</w:t>
      </w:r>
    </w:p>
    <w:bookmarkEnd w:id="41"/>
    <w:bookmarkStart w:name="z45" w:id="42"/>
    <w:p>
      <w:pPr>
        <w:spacing w:after="0"/>
        <w:ind w:left="0"/>
        <w:jc w:val="both"/>
      </w:pPr>
      <w:r>
        <w:rPr>
          <w:rFonts w:ascii="Times New Roman"/>
          <w:b w:val="false"/>
          <w:i w:val="false"/>
          <w:color w:val="000000"/>
          <w:sz w:val="28"/>
        </w:rPr>
        <w:t>
      22. Основанием для финансирования подготовки и сопровождения проектов правительственного займа и проектов субъектов квазигосударственного сектора, планируемых к реализации за счет программ сотрудничества, являются мандатное письмо от МФО, положительное экономическое заключение на инвестиционное предложение государственного инвестиционного проекта и экономическое заключение центрального уполномоченного органа по государственному планированию на программный документ.</w:t>
      </w:r>
    </w:p>
    <w:bookmarkEnd w:id="42"/>
    <w:bookmarkStart w:name="z46" w:id="43"/>
    <w:p>
      <w:pPr>
        <w:spacing w:after="0"/>
        <w:ind w:left="0"/>
        <w:jc w:val="both"/>
      </w:pPr>
      <w:r>
        <w:rPr>
          <w:rFonts w:ascii="Times New Roman"/>
          <w:b w:val="false"/>
          <w:i w:val="false"/>
          <w:color w:val="000000"/>
          <w:sz w:val="28"/>
        </w:rPr>
        <w:t>
      23. Проекты правительственного займа и проекты субъектов квазигосударственного сектора, подготовка и сопровождение которых подлежат финансированию в рамках программ сотрудничества с МФО, одобряются Координационным советом на основании предложений МФО и государственных органов и реализуются в соответствии с программами сотрудничества с МФО.</w:t>
      </w:r>
    </w:p>
    <w:bookmarkEnd w:id="43"/>
    <w:bookmarkStart w:name="z47" w:id="44"/>
    <w:p>
      <w:pPr>
        <w:spacing w:after="0"/>
        <w:ind w:left="0"/>
        <w:jc w:val="both"/>
      </w:pPr>
      <w:r>
        <w:rPr>
          <w:rFonts w:ascii="Times New Roman"/>
          <w:b w:val="false"/>
          <w:i w:val="false"/>
          <w:color w:val="000000"/>
          <w:sz w:val="28"/>
        </w:rPr>
        <w:t xml:space="preserve">
      24. Для распределения средств целевого трансферта из Национального фонда Республики Казахстан администратор распределяемой бюджетной программы формирует перечень проектов, подготовка и сопровождение которых подлежат финансированию в рамках программ сотрудничества с МФО, одобренных на Координационном совете, и направляет их на рассмотрение РБК в порядке, определенном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44"/>
    <w:bookmarkStart w:name="z48" w:id="45"/>
    <w:p>
      <w:pPr>
        <w:spacing w:after="0"/>
        <w:ind w:left="0"/>
        <w:jc w:val="both"/>
      </w:pPr>
      <w:r>
        <w:rPr>
          <w:rFonts w:ascii="Times New Roman"/>
          <w:b w:val="false"/>
          <w:i w:val="false"/>
          <w:color w:val="000000"/>
          <w:sz w:val="28"/>
        </w:rPr>
        <w:t>
      25. Расчет обоснованности услуг по проектам осуществляется в соответствии с процедурами МФО.</w:t>
      </w:r>
    </w:p>
    <w:bookmarkEnd w:id="45"/>
    <w:bookmarkStart w:name="z49" w:id="46"/>
    <w:p>
      <w:pPr>
        <w:spacing w:after="0"/>
        <w:ind w:left="0"/>
        <w:jc w:val="both"/>
      </w:pPr>
      <w:r>
        <w:rPr>
          <w:rFonts w:ascii="Times New Roman"/>
          <w:b w:val="false"/>
          <w:i w:val="false"/>
          <w:color w:val="000000"/>
          <w:sz w:val="28"/>
        </w:rPr>
        <w:t>
      26. АБП предоставляют МФО денежные средства путем перечисления их на банковский счет МФО в порядке, предусмотренном в соглашениях о сотрудничестве с МФО.</w:t>
      </w:r>
    </w:p>
    <w:bookmarkEnd w:id="46"/>
    <w:p>
      <w:pPr>
        <w:spacing w:after="0"/>
        <w:ind w:left="0"/>
        <w:jc w:val="both"/>
      </w:pPr>
      <w:r>
        <w:rPr>
          <w:rFonts w:ascii="Times New Roman"/>
          <w:b w:val="false"/>
          <w:i w:val="false"/>
          <w:color w:val="000000"/>
          <w:sz w:val="28"/>
        </w:rPr>
        <w:t>
      Все перечисления средств на банковский счет производятся по представлению МФО администратору бюджетной программы платежного поручения.</w:t>
      </w:r>
    </w:p>
    <w:p>
      <w:pPr>
        <w:spacing w:after="0"/>
        <w:ind w:left="0"/>
        <w:jc w:val="both"/>
      </w:pPr>
      <w:r>
        <w:rPr>
          <w:rFonts w:ascii="Times New Roman"/>
          <w:b w:val="false"/>
          <w:i w:val="false"/>
          <w:color w:val="000000"/>
          <w:sz w:val="28"/>
        </w:rPr>
        <w:t>
      МФО выступает в качестве управляющего и распорядителя счета в соответствии с положениями соглашений о сотрудничестве с МФО.</w:t>
      </w:r>
    </w:p>
    <w:bookmarkStart w:name="z50" w:id="47"/>
    <w:p>
      <w:pPr>
        <w:spacing w:after="0"/>
        <w:ind w:left="0"/>
        <w:jc w:val="left"/>
      </w:pPr>
      <w:r>
        <w:rPr>
          <w:rFonts w:ascii="Times New Roman"/>
          <w:b/>
          <w:i w:val="false"/>
          <w:color w:val="000000"/>
        </w:rPr>
        <w:t xml:space="preserve"> 5. Порядок использования и распределения средств по</w:t>
      </w:r>
      <w:r>
        <w:br/>
      </w:r>
      <w:r>
        <w:rPr>
          <w:rFonts w:ascii="Times New Roman"/>
          <w:b/>
          <w:i w:val="false"/>
          <w:color w:val="000000"/>
        </w:rPr>
        <w:t>направлениям на реализацию БИП, программных проектов и</w:t>
      </w:r>
      <w:r>
        <w:br/>
      </w:r>
      <w:r>
        <w:rPr>
          <w:rFonts w:ascii="Times New Roman"/>
          <w:b/>
          <w:i w:val="false"/>
          <w:color w:val="000000"/>
        </w:rPr>
        <w:t>мероприятий технической помощи</w:t>
      </w:r>
    </w:p>
    <w:bookmarkEnd w:id="47"/>
    <w:bookmarkStart w:name="z51" w:id="48"/>
    <w:p>
      <w:pPr>
        <w:spacing w:after="0"/>
        <w:ind w:left="0"/>
        <w:jc w:val="both"/>
      </w:pPr>
      <w:r>
        <w:rPr>
          <w:rFonts w:ascii="Times New Roman"/>
          <w:b w:val="false"/>
          <w:i w:val="false"/>
          <w:color w:val="000000"/>
          <w:sz w:val="28"/>
        </w:rPr>
        <w:t>
      27. Софинансирование проектов правительственного займа и мероприятий технической помощи (далее – мероприятия технической помощи) из республиканского бюджета осуществляется за счет средств распределяемой бюджетной программы в установленном законодательством порядке.</w:t>
      </w:r>
    </w:p>
    <w:bookmarkEnd w:id="48"/>
    <w:bookmarkStart w:name="z52" w:id="49"/>
    <w:p>
      <w:pPr>
        <w:spacing w:after="0"/>
        <w:ind w:left="0"/>
        <w:jc w:val="both"/>
      </w:pPr>
      <w:r>
        <w:rPr>
          <w:rFonts w:ascii="Times New Roman"/>
          <w:b w:val="false"/>
          <w:i w:val="false"/>
          <w:color w:val="000000"/>
          <w:sz w:val="28"/>
        </w:rPr>
        <w:t>
      28. АБП представляют бюджетные заявки на софинансирование проектов правительственного займа и мероприятий технической помощи администратору распределяемой бюджетной программы в соответствии с бюджетным законодательством Республики Казахстан.</w:t>
      </w:r>
    </w:p>
    <w:bookmarkEnd w:id="49"/>
    <w:bookmarkStart w:name="z53" w:id="50"/>
    <w:p>
      <w:pPr>
        <w:spacing w:after="0"/>
        <w:ind w:left="0"/>
        <w:jc w:val="both"/>
      </w:pPr>
      <w:r>
        <w:rPr>
          <w:rFonts w:ascii="Times New Roman"/>
          <w:b w:val="false"/>
          <w:i w:val="false"/>
          <w:color w:val="000000"/>
          <w:sz w:val="28"/>
        </w:rPr>
        <w:t xml:space="preserve">
      29. Администратор распределяемой бюджетной программы формирует перечень проектов, подлежащих софинансированию в рамках распределяемой бюджетной программы, и направляет его на рассмотрение РБК в порядке, определенном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50"/>
    <w:bookmarkStart w:name="z54" w:id="51"/>
    <w:p>
      <w:pPr>
        <w:spacing w:after="0"/>
        <w:ind w:left="0"/>
        <w:jc w:val="left"/>
      </w:pPr>
      <w:r>
        <w:rPr>
          <w:rFonts w:ascii="Times New Roman"/>
          <w:b/>
          <w:i w:val="false"/>
          <w:color w:val="000000"/>
        </w:rPr>
        <w:t xml:space="preserve"> 6. Порядок использования и распределения средств в виде целевых</w:t>
      </w:r>
      <w:r>
        <w:br/>
      </w:r>
      <w:r>
        <w:rPr>
          <w:rFonts w:ascii="Times New Roman"/>
          <w:b/>
          <w:i w:val="false"/>
          <w:color w:val="000000"/>
        </w:rPr>
        <w:t>трансфертов на развитие на увеличение уставного капитала</w:t>
      </w:r>
      <w:r>
        <w:br/>
      </w:r>
      <w:r>
        <w:rPr>
          <w:rFonts w:ascii="Times New Roman"/>
          <w:b/>
          <w:i w:val="false"/>
          <w:color w:val="000000"/>
        </w:rPr>
        <w:t>субъектов квазигосударственного сектора для реализации проектов</w:t>
      </w:r>
      <w:r>
        <w:br/>
      </w:r>
      <w:r>
        <w:rPr>
          <w:rFonts w:ascii="Times New Roman"/>
          <w:b/>
          <w:i w:val="false"/>
          <w:color w:val="000000"/>
        </w:rPr>
        <w:t>по заимствованию субъектов квазигосударственного сектора</w:t>
      </w:r>
      <w:r>
        <w:br/>
      </w:r>
      <w:r>
        <w:rPr>
          <w:rFonts w:ascii="Times New Roman"/>
          <w:b/>
          <w:i w:val="false"/>
          <w:color w:val="000000"/>
        </w:rPr>
        <w:t>в рамках трехсторонних соглашений</w:t>
      </w:r>
    </w:p>
    <w:bookmarkEnd w:id="51"/>
    <w:bookmarkStart w:name="z55" w:id="52"/>
    <w:p>
      <w:pPr>
        <w:spacing w:after="0"/>
        <w:ind w:left="0"/>
        <w:jc w:val="both"/>
      </w:pPr>
      <w:r>
        <w:rPr>
          <w:rFonts w:ascii="Times New Roman"/>
          <w:b w:val="false"/>
          <w:i w:val="false"/>
          <w:color w:val="000000"/>
          <w:sz w:val="28"/>
        </w:rPr>
        <w:t>
      30. Софинансирование проектов по заимствованию субъектов квазигосударственного сектора, направленных на увеличение уставного капитала субъектов квазигосударственного сектора в рамках трехсторонних соглашений, (далее – проекты по заимствованию субъектов квазигосударственного сектора) осуществляется после подписания трехстороннего соглашения.</w:t>
      </w:r>
    </w:p>
    <w:bookmarkEnd w:id="52"/>
    <w:bookmarkStart w:name="z56" w:id="53"/>
    <w:p>
      <w:pPr>
        <w:spacing w:after="0"/>
        <w:ind w:left="0"/>
        <w:jc w:val="both"/>
      </w:pPr>
      <w:r>
        <w:rPr>
          <w:rFonts w:ascii="Times New Roman"/>
          <w:b w:val="false"/>
          <w:i w:val="false"/>
          <w:color w:val="000000"/>
          <w:sz w:val="28"/>
        </w:rPr>
        <w:t>
      31. Администратор местных бюджетных программ разрабатывает необходимую документацию по проектам по заимствованию субъектов квазигосударственного сектора в порядке, установленном Правилами по бюджетным инвестициям, и направляет в соответствующий местный уполномоченный орган по государственному планированию.</w:t>
      </w:r>
    </w:p>
    <w:bookmarkEnd w:id="53"/>
    <w:bookmarkStart w:name="z57" w:id="54"/>
    <w:p>
      <w:pPr>
        <w:spacing w:after="0"/>
        <w:ind w:left="0"/>
        <w:jc w:val="both"/>
      </w:pPr>
      <w:r>
        <w:rPr>
          <w:rFonts w:ascii="Times New Roman"/>
          <w:b w:val="false"/>
          <w:i w:val="false"/>
          <w:color w:val="000000"/>
          <w:sz w:val="28"/>
        </w:rPr>
        <w:t>
      32. Местный уполномоченный орган по государственному планированию рассматривает проекты по заимствованию субъектов квазигосударственного сектора администратора местных бюджетных программ в разрезе бюджетных инвестиций согласно Правилам по бюджетным инвестициям и подготавливает экономическое заключение.</w:t>
      </w:r>
    </w:p>
    <w:bookmarkEnd w:id="54"/>
    <w:bookmarkStart w:name="z58" w:id="55"/>
    <w:p>
      <w:pPr>
        <w:spacing w:after="0"/>
        <w:ind w:left="0"/>
        <w:jc w:val="both"/>
      </w:pPr>
      <w:r>
        <w:rPr>
          <w:rFonts w:ascii="Times New Roman"/>
          <w:b w:val="false"/>
          <w:i w:val="false"/>
          <w:color w:val="000000"/>
          <w:sz w:val="28"/>
        </w:rPr>
        <w:t>
      33. Администратор местных бюджетных программ представляет в соответствующий центральный государственный орган:</w:t>
      </w:r>
    </w:p>
    <w:bookmarkEnd w:id="55"/>
    <w:p>
      <w:pPr>
        <w:spacing w:after="0"/>
        <w:ind w:left="0"/>
        <w:jc w:val="both"/>
      </w:pPr>
      <w:r>
        <w:rPr>
          <w:rFonts w:ascii="Times New Roman"/>
          <w:b w:val="false"/>
          <w:i w:val="false"/>
          <w:color w:val="000000"/>
          <w:sz w:val="28"/>
        </w:rPr>
        <w:t>
      1) бюджетную заявку с перечнем проектов по заимствованию субъектов квазигосударственного сектора в разрезе объектов и сумму расходов по ним;</w:t>
      </w:r>
    </w:p>
    <w:p>
      <w:pPr>
        <w:spacing w:after="0"/>
        <w:ind w:left="0"/>
        <w:jc w:val="both"/>
      </w:pPr>
      <w:r>
        <w:rPr>
          <w:rFonts w:ascii="Times New Roman"/>
          <w:b w:val="false"/>
          <w:i w:val="false"/>
          <w:color w:val="000000"/>
          <w:sz w:val="28"/>
        </w:rPr>
        <w:t>
      2) инвестиционные предложения по местным государственным инвестиционным проектам;</w:t>
      </w:r>
    </w:p>
    <w:p>
      <w:pPr>
        <w:spacing w:after="0"/>
        <w:ind w:left="0"/>
        <w:jc w:val="both"/>
      </w:pPr>
      <w:r>
        <w:rPr>
          <w:rFonts w:ascii="Times New Roman"/>
          <w:b w:val="false"/>
          <w:i w:val="false"/>
          <w:color w:val="000000"/>
          <w:sz w:val="28"/>
        </w:rPr>
        <w:t>
      3) финансово-экономические обоснования местных бюджетных инвестиций, планируемых к реализации посредством участия государства в уставном капитале юридических лиц;</w:t>
      </w:r>
    </w:p>
    <w:p>
      <w:pPr>
        <w:spacing w:after="0"/>
        <w:ind w:left="0"/>
        <w:jc w:val="both"/>
      </w:pPr>
      <w:r>
        <w:rPr>
          <w:rFonts w:ascii="Times New Roman"/>
          <w:b w:val="false"/>
          <w:i w:val="false"/>
          <w:color w:val="000000"/>
          <w:sz w:val="28"/>
        </w:rPr>
        <w:t>
      4) экономические заключения на инвестиционные предложения по местным государственным инвестиционным проектам, экономические заключения по бюджетным инвестициям, планируемым к реализации посредством участия государства в уставном капитале юридических лиц, соответствующего местного уполномоченного органа по государственному планированию;</w:t>
      </w:r>
    </w:p>
    <w:p>
      <w:pPr>
        <w:spacing w:after="0"/>
        <w:ind w:left="0"/>
        <w:jc w:val="both"/>
      </w:pPr>
      <w:r>
        <w:rPr>
          <w:rFonts w:ascii="Times New Roman"/>
          <w:b w:val="false"/>
          <w:i w:val="false"/>
          <w:color w:val="000000"/>
          <w:sz w:val="28"/>
        </w:rPr>
        <w:t>
      5) отраслевое заключение соответствующего местного исполнительного органа;</w:t>
      </w:r>
    </w:p>
    <w:p>
      <w:pPr>
        <w:spacing w:after="0"/>
        <w:ind w:left="0"/>
        <w:jc w:val="both"/>
      </w:pPr>
      <w:r>
        <w:rPr>
          <w:rFonts w:ascii="Times New Roman"/>
          <w:b w:val="false"/>
          <w:i w:val="false"/>
          <w:color w:val="000000"/>
          <w:sz w:val="28"/>
        </w:rPr>
        <w:t>
      6) ТЭО и заключение комплексной вневедомственной экспертизы на ТЭО (в случае наличия);</w:t>
      </w:r>
    </w:p>
    <w:p>
      <w:pPr>
        <w:spacing w:after="0"/>
        <w:ind w:left="0"/>
        <w:jc w:val="both"/>
      </w:pPr>
      <w:r>
        <w:rPr>
          <w:rFonts w:ascii="Times New Roman"/>
          <w:b w:val="false"/>
          <w:i w:val="false"/>
          <w:color w:val="000000"/>
          <w:sz w:val="28"/>
        </w:rPr>
        <w:t>
      7) проектно-сметную документацию и заключение комплексной вневедомственной экспертизы на проектно-сметную документацию (в случае наличия).</w:t>
      </w:r>
    </w:p>
    <w:bookmarkStart w:name="z59" w:id="56"/>
    <w:p>
      <w:pPr>
        <w:spacing w:after="0"/>
        <w:ind w:left="0"/>
        <w:jc w:val="both"/>
      </w:pPr>
      <w:r>
        <w:rPr>
          <w:rFonts w:ascii="Times New Roman"/>
          <w:b w:val="false"/>
          <w:i w:val="false"/>
          <w:color w:val="000000"/>
          <w:sz w:val="28"/>
        </w:rPr>
        <w:t xml:space="preserve">
      34. Соответствующий АБП направляет бюджетную заявку с приложением пакета документов, указанных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 на софинансирование проектов по заимствованию субъектов квазигосударственного сектора администратору распределяемой бюджетной программы.</w:t>
      </w:r>
    </w:p>
    <w:bookmarkEnd w:id="56"/>
    <w:bookmarkStart w:name="z60" w:id="57"/>
    <w:p>
      <w:pPr>
        <w:spacing w:after="0"/>
        <w:ind w:left="0"/>
        <w:jc w:val="both"/>
      </w:pPr>
      <w:r>
        <w:rPr>
          <w:rFonts w:ascii="Times New Roman"/>
          <w:b w:val="false"/>
          <w:i w:val="false"/>
          <w:color w:val="000000"/>
          <w:sz w:val="28"/>
        </w:rPr>
        <w:t xml:space="preserve">
      35. Администратор распределяемой бюджетной программы формирует перечень проектов по заимствованию субъектами квазигосударственного сектора и выносит на рассмотрение РБК в порядке, определенном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57"/>
    <w:bookmarkStart w:name="z61" w:id="58"/>
    <w:p>
      <w:pPr>
        <w:spacing w:after="0"/>
        <w:ind w:left="0"/>
        <w:jc w:val="left"/>
      </w:pPr>
      <w:r>
        <w:rPr>
          <w:rFonts w:ascii="Times New Roman"/>
          <w:b/>
          <w:i w:val="false"/>
          <w:color w:val="000000"/>
        </w:rPr>
        <w:t xml:space="preserve"> 7. Порядок использования и распределения средств на подготовку</w:t>
      </w:r>
      <w:r>
        <w:br/>
      </w:r>
      <w:r>
        <w:rPr>
          <w:rFonts w:ascii="Times New Roman"/>
          <w:b/>
          <w:i w:val="false"/>
          <w:color w:val="000000"/>
        </w:rPr>
        <w:t>проектов ГЧП, в том числе концессионных проектов, путем</w:t>
      </w:r>
      <w:r>
        <w:br/>
      </w:r>
      <w:r>
        <w:rPr>
          <w:rFonts w:ascii="Times New Roman"/>
          <w:b/>
          <w:i w:val="false"/>
          <w:color w:val="000000"/>
        </w:rPr>
        <w:t>привлечения МФО</w:t>
      </w:r>
    </w:p>
    <w:bookmarkEnd w:id="58"/>
    <w:bookmarkStart w:name="z62" w:id="59"/>
    <w:p>
      <w:pPr>
        <w:spacing w:after="0"/>
        <w:ind w:left="0"/>
        <w:jc w:val="both"/>
      </w:pPr>
      <w:r>
        <w:rPr>
          <w:rFonts w:ascii="Times New Roman"/>
          <w:b w:val="false"/>
          <w:i w:val="false"/>
          <w:color w:val="000000"/>
          <w:sz w:val="28"/>
        </w:rPr>
        <w:t>
      36. Подготовка проектов ГЧП, в том числе концессионных проектов, путем привлечения МФО представляет собой услуги, оказываемые МФО в соответствии с их процедурами (в том числе консультантами, привлеченными ими), с которыми Правительство Республики Казахстан заключило рамочные соглашения о партнерстве.</w:t>
      </w:r>
    </w:p>
    <w:bookmarkEnd w:id="59"/>
    <w:p>
      <w:pPr>
        <w:spacing w:after="0"/>
        <w:ind w:left="0"/>
        <w:jc w:val="both"/>
      </w:pPr>
      <w:r>
        <w:rPr>
          <w:rFonts w:ascii="Times New Roman"/>
          <w:b w:val="false"/>
          <w:i w:val="false"/>
          <w:color w:val="000000"/>
          <w:sz w:val="28"/>
        </w:rPr>
        <w:t>
      Услуги по подготовке проектов ГЧП, в том числе концессионных проектов, включают в себя разработку концессионных предложений или концепций проекта, конкурсных документаций, проектов договоров ГЧП или проектов договоров концессии либо отдельных их частей, независимой оценки представленных концессионных заявок, содержащихся в соответствующей конкурсной заявке, оказание консультационных услуг в переговорном процессе с участником конкурса.</w:t>
      </w:r>
    </w:p>
    <w:bookmarkStart w:name="z63" w:id="60"/>
    <w:p>
      <w:pPr>
        <w:spacing w:after="0"/>
        <w:ind w:left="0"/>
        <w:jc w:val="both"/>
      </w:pPr>
      <w:r>
        <w:rPr>
          <w:rFonts w:ascii="Times New Roman"/>
          <w:b w:val="false"/>
          <w:i w:val="false"/>
          <w:color w:val="000000"/>
          <w:sz w:val="28"/>
        </w:rPr>
        <w:t>
      37. Основанием для финансирования подготовки проектов ГЧП, в том числе концессионных проектов, являются мандатное письмо от МФО и положительное экономическое заключение на инвестиционное предложение государственного инвестиционного проекта (при подготовке концессионного проекта).</w:t>
      </w:r>
    </w:p>
    <w:bookmarkEnd w:id="60"/>
    <w:p>
      <w:pPr>
        <w:spacing w:after="0"/>
        <w:ind w:left="0"/>
        <w:jc w:val="both"/>
      </w:pPr>
      <w:r>
        <w:rPr>
          <w:rFonts w:ascii="Times New Roman"/>
          <w:b w:val="false"/>
          <w:i w:val="false"/>
          <w:color w:val="000000"/>
          <w:sz w:val="28"/>
        </w:rPr>
        <w:t xml:space="preserve">
      В случае, если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на инвестиционное предложение БИП, ТЭО БИП, ФЭО инвестиций, концессионное предложение концессионных проектов было дано заключение экономической экспертизы, заключение экспертизы или экономическое заключение, а также ГИП предусмотрен в соответствующем бюджете (определен вид и способ финансирования), то АБП не требуется разработка инвестиционного предложения ГИП.</w:t>
      </w:r>
    </w:p>
    <w:bookmarkStart w:name="z64" w:id="61"/>
    <w:p>
      <w:pPr>
        <w:spacing w:after="0"/>
        <w:ind w:left="0"/>
        <w:jc w:val="both"/>
      </w:pPr>
      <w:r>
        <w:rPr>
          <w:rFonts w:ascii="Times New Roman"/>
          <w:b w:val="false"/>
          <w:i w:val="false"/>
          <w:color w:val="000000"/>
          <w:sz w:val="28"/>
        </w:rPr>
        <w:t>
      38. Обязательным условием при осуществлении МФО подготовки проектов ГЧП, в том числе концессионных проектов, является привлечение юридического лица по сопровождению проектов ГЧП, в том числе концессионных проектов, определенного Правительством Республики Казахстан или местным исполнительным органом.</w:t>
      </w:r>
    </w:p>
    <w:bookmarkEnd w:id="61"/>
    <w:bookmarkStart w:name="z65" w:id="62"/>
    <w:p>
      <w:pPr>
        <w:spacing w:after="0"/>
        <w:ind w:left="0"/>
        <w:jc w:val="both"/>
      </w:pPr>
      <w:r>
        <w:rPr>
          <w:rFonts w:ascii="Times New Roman"/>
          <w:b w:val="false"/>
          <w:i w:val="false"/>
          <w:color w:val="000000"/>
          <w:sz w:val="28"/>
        </w:rPr>
        <w:t>
      39. Финансирование подготовки республиканских проектов ГЧП, в том числе концессионных проектов, осуществляется за счет распределения в течение текущего финансового года средств распределяемой бюджетной программы между АБП.</w:t>
      </w:r>
    </w:p>
    <w:bookmarkEnd w:id="62"/>
    <w:bookmarkStart w:name="z66" w:id="63"/>
    <w:p>
      <w:pPr>
        <w:spacing w:after="0"/>
        <w:ind w:left="0"/>
        <w:jc w:val="both"/>
      </w:pPr>
      <w:r>
        <w:rPr>
          <w:rFonts w:ascii="Times New Roman"/>
          <w:b w:val="false"/>
          <w:i w:val="false"/>
          <w:color w:val="000000"/>
          <w:sz w:val="28"/>
        </w:rPr>
        <w:t>
      40. Финансирование подготовки местных проектов ГЧП, в том числе концессионных проектов, производится за счет целевых текущих трансфертов в рамках распределяемой бюджетной программы.</w:t>
      </w:r>
    </w:p>
    <w:bookmarkEnd w:id="63"/>
    <w:bookmarkStart w:name="z67" w:id="64"/>
    <w:p>
      <w:pPr>
        <w:spacing w:after="0"/>
        <w:ind w:left="0"/>
        <w:jc w:val="both"/>
      </w:pPr>
      <w:r>
        <w:rPr>
          <w:rFonts w:ascii="Times New Roman"/>
          <w:b w:val="false"/>
          <w:i w:val="false"/>
          <w:color w:val="000000"/>
          <w:sz w:val="28"/>
        </w:rPr>
        <w:t>
      41. Подготовка проектов ГЧП, в том числе концессионных проектов, осуществляется в три этапа:</w:t>
      </w:r>
    </w:p>
    <w:bookmarkEnd w:id="64"/>
    <w:p>
      <w:pPr>
        <w:spacing w:after="0"/>
        <w:ind w:left="0"/>
        <w:jc w:val="both"/>
      </w:pPr>
      <w:r>
        <w:rPr>
          <w:rFonts w:ascii="Times New Roman"/>
          <w:b w:val="false"/>
          <w:i w:val="false"/>
          <w:color w:val="000000"/>
          <w:sz w:val="28"/>
        </w:rPr>
        <w:t>
      1) разработка и отбор концепций проекта ГЧП или концессионных предложений;</w:t>
      </w:r>
    </w:p>
    <w:p>
      <w:pPr>
        <w:spacing w:after="0"/>
        <w:ind w:left="0"/>
        <w:jc w:val="both"/>
      </w:pPr>
      <w:r>
        <w:rPr>
          <w:rFonts w:ascii="Times New Roman"/>
          <w:b w:val="false"/>
          <w:i w:val="false"/>
          <w:color w:val="000000"/>
          <w:sz w:val="28"/>
        </w:rPr>
        <w:t>
      2) разработка или корректировка, а также проведение необходимых экспертиз конкурсной документации проектов ГЧП, в том числе концессионных проектов;</w:t>
      </w:r>
    </w:p>
    <w:p>
      <w:pPr>
        <w:spacing w:after="0"/>
        <w:ind w:left="0"/>
        <w:jc w:val="both"/>
      </w:pPr>
      <w:r>
        <w:rPr>
          <w:rFonts w:ascii="Times New Roman"/>
          <w:b w:val="false"/>
          <w:i w:val="false"/>
          <w:color w:val="000000"/>
          <w:sz w:val="28"/>
        </w:rPr>
        <w:t>
      3) конкурсные процедуры по выбору частного партнера или концессионера и заключение договора ГЧП или договора концессии.</w:t>
      </w:r>
    </w:p>
    <w:bookmarkStart w:name="z68" w:id="65"/>
    <w:p>
      <w:pPr>
        <w:spacing w:after="0"/>
        <w:ind w:left="0"/>
        <w:jc w:val="both"/>
      </w:pPr>
      <w:r>
        <w:rPr>
          <w:rFonts w:ascii="Times New Roman"/>
          <w:b w:val="false"/>
          <w:i w:val="false"/>
          <w:color w:val="000000"/>
          <w:sz w:val="28"/>
        </w:rPr>
        <w:t>
      42. Администратор местных бюджетных программ разрабатывает предложения по местным проектам ГЧП, в том числе концессионным проектам, нуждающимся в подготовке, и направляет в соответствующий местный уполномоченный орган по государственному планированию.</w:t>
      </w:r>
    </w:p>
    <w:bookmarkEnd w:id="65"/>
    <w:bookmarkStart w:name="z69" w:id="66"/>
    <w:p>
      <w:pPr>
        <w:spacing w:after="0"/>
        <w:ind w:left="0"/>
        <w:jc w:val="both"/>
      </w:pPr>
      <w:r>
        <w:rPr>
          <w:rFonts w:ascii="Times New Roman"/>
          <w:b w:val="false"/>
          <w:i w:val="false"/>
          <w:color w:val="000000"/>
          <w:sz w:val="28"/>
        </w:rPr>
        <w:t>
      43. Местный уполномоченный орган по государственному планированию рассматривает предложения по местным проектам ГЧП, в том числе концессионным проектам, нуждающимся в подготовке, и направляет в соответствующий центральный государственный орган.</w:t>
      </w:r>
    </w:p>
    <w:bookmarkEnd w:id="66"/>
    <w:bookmarkStart w:name="z70" w:id="67"/>
    <w:p>
      <w:pPr>
        <w:spacing w:after="0"/>
        <w:ind w:left="0"/>
        <w:jc w:val="both"/>
      </w:pPr>
      <w:r>
        <w:rPr>
          <w:rFonts w:ascii="Times New Roman"/>
          <w:b w:val="false"/>
          <w:i w:val="false"/>
          <w:color w:val="000000"/>
          <w:sz w:val="28"/>
        </w:rPr>
        <w:t>
      44. АБП с учетом заявок местных представительных и исполнительных органов направляет бюджетную заявку на финансирование подготовки местных проектов ГЧП, в том числе концессионных проектов, администратору распределяемой бюджетной программы.</w:t>
      </w:r>
    </w:p>
    <w:bookmarkEnd w:id="67"/>
    <w:bookmarkStart w:name="z71" w:id="68"/>
    <w:p>
      <w:pPr>
        <w:spacing w:after="0"/>
        <w:ind w:left="0"/>
        <w:jc w:val="both"/>
      </w:pPr>
      <w:r>
        <w:rPr>
          <w:rFonts w:ascii="Times New Roman"/>
          <w:b w:val="false"/>
          <w:i w:val="false"/>
          <w:color w:val="000000"/>
          <w:sz w:val="28"/>
        </w:rPr>
        <w:t>
      45. По республиканским проектам ГЧП, в том числе концессионным проектам, АБП направляет бюджетную заявку на финансирование подготовки проектов ГЧП, в том числе концессионных проектов, администратору распределяемой бюджетной программы.</w:t>
      </w:r>
    </w:p>
    <w:bookmarkEnd w:id="68"/>
    <w:bookmarkStart w:name="z72" w:id="69"/>
    <w:p>
      <w:pPr>
        <w:spacing w:after="0"/>
        <w:ind w:left="0"/>
        <w:jc w:val="both"/>
      </w:pPr>
      <w:r>
        <w:rPr>
          <w:rFonts w:ascii="Times New Roman"/>
          <w:b w:val="false"/>
          <w:i w:val="false"/>
          <w:color w:val="000000"/>
          <w:sz w:val="28"/>
        </w:rPr>
        <w:t>
      46. Бюджетная заявка на финансирование подготовки местных и республиканских проектов ГЧП, в том числе концессионных проектов составляется в соответствии с приложением и содержит следующие основные сведения:</w:t>
      </w:r>
    </w:p>
    <w:bookmarkEnd w:id="69"/>
    <w:p>
      <w:pPr>
        <w:spacing w:after="0"/>
        <w:ind w:left="0"/>
        <w:jc w:val="both"/>
      </w:pPr>
      <w:r>
        <w:rPr>
          <w:rFonts w:ascii="Times New Roman"/>
          <w:b w:val="false"/>
          <w:i w:val="false"/>
          <w:color w:val="000000"/>
          <w:sz w:val="28"/>
        </w:rPr>
        <w:t>
      1) наименование проекта ГЧП или концессионного проекта;</w:t>
      </w:r>
    </w:p>
    <w:p>
      <w:pPr>
        <w:spacing w:after="0"/>
        <w:ind w:left="0"/>
        <w:jc w:val="both"/>
      </w:pPr>
      <w:r>
        <w:rPr>
          <w:rFonts w:ascii="Times New Roman"/>
          <w:b w:val="false"/>
          <w:i w:val="false"/>
          <w:color w:val="000000"/>
          <w:sz w:val="28"/>
        </w:rPr>
        <w:t>
      2) информацию о получателе бюджетных средств;</w:t>
      </w:r>
    </w:p>
    <w:p>
      <w:pPr>
        <w:spacing w:after="0"/>
        <w:ind w:left="0"/>
        <w:jc w:val="both"/>
      </w:pPr>
      <w:r>
        <w:rPr>
          <w:rFonts w:ascii="Times New Roman"/>
          <w:b w:val="false"/>
          <w:i w:val="false"/>
          <w:color w:val="000000"/>
          <w:sz w:val="28"/>
        </w:rPr>
        <w:t>
      3) виды услуг и их стоимость;</w:t>
      </w:r>
    </w:p>
    <w:p>
      <w:pPr>
        <w:spacing w:after="0"/>
        <w:ind w:left="0"/>
        <w:jc w:val="both"/>
      </w:pPr>
      <w:r>
        <w:rPr>
          <w:rFonts w:ascii="Times New Roman"/>
          <w:b w:val="false"/>
          <w:i w:val="false"/>
          <w:color w:val="000000"/>
          <w:sz w:val="28"/>
        </w:rPr>
        <w:t>
      4) номер и дату экономического заключения на инвестиционное предложение государственного инвестиционного проекта (при подготовке концессионного проекта).</w:t>
      </w:r>
    </w:p>
    <w:p>
      <w:pPr>
        <w:spacing w:after="0"/>
        <w:ind w:left="0"/>
        <w:jc w:val="both"/>
      </w:pPr>
      <w:r>
        <w:rPr>
          <w:rFonts w:ascii="Times New Roman"/>
          <w:b w:val="false"/>
          <w:i w:val="false"/>
          <w:color w:val="000000"/>
          <w:sz w:val="28"/>
        </w:rPr>
        <w:t>
      При наличии софинансирования проектов ГЧП, в том числе концессионного проекта, со стороны МФО необходимо указать размер софинансирования и виды услуг, подлежащих софинансированию.</w:t>
      </w:r>
    </w:p>
    <w:p>
      <w:pPr>
        <w:spacing w:after="0"/>
        <w:ind w:left="0"/>
        <w:jc w:val="both"/>
      </w:pPr>
      <w:r>
        <w:rPr>
          <w:rFonts w:ascii="Times New Roman"/>
          <w:b w:val="false"/>
          <w:i w:val="false"/>
          <w:color w:val="000000"/>
          <w:sz w:val="28"/>
        </w:rPr>
        <w:t>
      К бюджетной заявке также прилагаются:</w:t>
      </w:r>
    </w:p>
    <w:p>
      <w:pPr>
        <w:spacing w:after="0"/>
        <w:ind w:left="0"/>
        <w:jc w:val="both"/>
      </w:pPr>
      <w:r>
        <w:rPr>
          <w:rFonts w:ascii="Times New Roman"/>
          <w:b w:val="false"/>
          <w:i w:val="false"/>
          <w:color w:val="000000"/>
          <w:sz w:val="28"/>
        </w:rPr>
        <w:t>
      1) проект технического задания по предоставлению услуг, в котором должны быть отражены следующие основные сведения:</w:t>
      </w:r>
    </w:p>
    <w:p>
      <w:pPr>
        <w:spacing w:after="0"/>
        <w:ind w:left="0"/>
        <w:jc w:val="both"/>
      </w:pPr>
      <w:r>
        <w:rPr>
          <w:rFonts w:ascii="Times New Roman"/>
          <w:b w:val="false"/>
          <w:i w:val="false"/>
          <w:color w:val="000000"/>
          <w:sz w:val="28"/>
        </w:rPr>
        <w:t>
      цель и задачи привлечения услуг;</w:t>
      </w:r>
    </w:p>
    <w:p>
      <w:pPr>
        <w:spacing w:after="0"/>
        <w:ind w:left="0"/>
        <w:jc w:val="both"/>
      </w:pPr>
      <w:r>
        <w:rPr>
          <w:rFonts w:ascii="Times New Roman"/>
          <w:b w:val="false"/>
          <w:i w:val="false"/>
          <w:color w:val="000000"/>
          <w:sz w:val="28"/>
        </w:rPr>
        <w:t>
      сроки предоставления услуг;</w:t>
      </w:r>
    </w:p>
    <w:p>
      <w:pPr>
        <w:spacing w:after="0"/>
        <w:ind w:left="0"/>
        <w:jc w:val="both"/>
      </w:pPr>
      <w:r>
        <w:rPr>
          <w:rFonts w:ascii="Times New Roman"/>
          <w:b w:val="false"/>
          <w:i w:val="false"/>
          <w:color w:val="000000"/>
          <w:sz w:val="28"/>
        </w:rPr>
        <w:t>
      показатели (индикаторы) прямых результатов предоставления услуг;</w:t>
      </w:r>
    </w:p>
    <w:p>
      <w:pPr>
        <w:spacing w:after="0"/>
        <w:ind w:left="0"/>
        <w:jc w:val="both"/>
      </w:pPr>
      <w:r>
        <w:rPr>
          <w:rFonts w:ascii="Times New Roman"/>
          <w:b w:val="false"/>
          <w:i w:val="false"/>
          <w:color w:val="000000"/>
          <w:sz w:val="28"/>
        </w:rPr>
        <w:t>
      2) обоснование заявляемой общей стоимости услуг.</w:t>
      </w:r>
    </w:p>
    <w:p>
      <w:pPr>
        <w:spacing w:after="0"/>
        <w:ind w:left="0"/>
        <w:jc w:val="both"/>
      </w:pPr>
      <w:r>
        <w:rPr>
          <w:rFonts w:ascii="Times New Roman"/>
          <w:b w:val="false"/>
          <w:i w:val="false"/>
          <w:color w:val="000000"/>
          <w:sz w:val="28"/>
        </w:rPr>
        <w:t>
      Расчет обоснованности услуг осуществляется в соответствии с расценками, предоставляемыми МФО.</w:t>
      </w:r>
    </w:p>
    <w:bookmarkStart w:name="z73" w:id="70"/>
    <w:p>
      <w:pPr>
        <w:spacing w:after="0"/>
        <w:ind w:left="0"/>
        <w:jc w:val="both"/>
      </w:pPr>
      <w:r>
        <w:rPr>
          <w:rFonts w:ascii="Times New Roman"/>
          <w:b w:val="false"/>
          <w:i w:val="false"/>
          <w:color w:val="000000"/>
          <w:sz w:val="28"/>
        </w:rPr>
        <w:t xml:space="preserve">
      47. Администратор распределяемой бюджетной программы формирует перечень проектов по подготовке проектов ГЧП, в том числе концессионных проектов, и выносит его на рассмотрение РБК в порядке, определенном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70"/>
    <w:bookmarkStart w:name="z74" w:id="71"/>
    <w:p>
      <w:pPr>
        <w:spacing w:after="0"/>
        <w:ind w:left="0"/>
        <w:jc w:val="left"/>
      </w:pPr>
      <w:r>
        <w:rPr>
          <w:rFonts w:ascii="Times New Roman"/>
          <w:b/>
          <w:i w:val="false"/>
          <w:color w:val="000000"/>
        </w:rPr>
        <w:t xml:space="preserve"> 8. Порядок представления отчетности администраторами</w:t>
      </w:r>
      <w:r>
        <w:br/>
      </w:r>
      <w:r>
        <w:rPr>
          <w:rFonts w:ascii="Times New Roman"/>
          <w:b/>
          <w:i w:val="false"/>
          <w:color w:val="000000"/>
        </w:rPr>
        <w:t>республиканских бюджетных программ</w:t>
      </w:r>
    </w:p>
    <w:bookmarkEnd w:id="71"/>
    <w:bookmarkStart w:name="z75" w:id="72"/>
    <w:p>
      <w:pPr>
        <w:spacing w:after="0"/>
        <w:ind w:left="0"/>
        <w:jc w:val="both"/>
      </w:pPr>
      <w:r>
        <w:rPr>
          <w:rFonts w:ascii="Times New Roman"/>
          <w:b w:val="false"/>
          <w:i w:val="false"/>
          <w:color w:val="000000"/>
          <w:sz w:val="28"/>
        </w:rPr>
        <w:t>
      48. АБП представляют администратору распределяемой бюджетной программы отчет о ходе реализации мероприятий ежеквартально до 10 числа месяца, следующего за отчетным кварталом.</w:t>
      </w:r>
    </w:p>
    <w:bookmarkEnd w:id="72"/>
    <w:p>
      <w:pPr>
        <w:spacing w:after="0"/>
        <w:ind w:left="0"/>
        <w:jc w:val="both"/>
      </w:pPr>
      <w:r>
        <w:rPr>
          <w:rFonts w:ascii="Times New Roman"/>
          <w:b w:val="false"/>
          <w:i w:val="false"/>
          <w:color w:val="000000"/>
          <w:sz w:val="28"/>
        </w:rPr>
        <w:t>
      Отчет подписывается первым руководителем или заместителем первого руководителя центрального государственного органа.</w:t>
      </w:r>
    </w:p>
    <w:p>
      <w:pPr>
        <w:spacing w:after="0"/>
        <w:ind w:left="0"/>
        <w:jc w:val="both"/>
      </w:pPr>
      <w:r>
        <w:rPr>
          <w:rFonts w:ascii="Times New Roman"/>
          <w:b w:val="false"/>
          <w:i w:val="false"/>
          <w:color w:val="000000"/>
          <w:sz w:val="28"/>
        </w:rPr>
        <w:t>
      Отчет о ходе реализации бюджетной программы должен содержать следующую информацию:</w:t>
      </w:r>
    </w:p>
    <w:p>
      <w:pPr>
        <w:spacing w:after="0"/>
        <w:ind w:left="0"/>
        <w:jc w:val="both"/>
      </w:pPr>
      <w:r>
        <w:rPr>
          <w:rFonts w:ascii="Times New Roman"/>
          <w:b w:val="false"/>
          <w:i w:val="false"/>
          <w:color w:val="000000"/>
          <w:sz w:val="28"/>
        </w:rPr>
        <w:t>
      1) о фактическом выполнении мероприятий (стадий достижения результатов) в соответствии с утвержденным планом/графиком;</w:t>
      </w:r>
    </w:p>
    <w:p>
      <w:pPr>
        <w:spacing w:after="0"/>
        <w:ind w:left="0"/>
        <w:jc w:val="both"/>
      </w:pPr>
      <w:r>
        <w:rPr>
          <w:rFonts w:ascii="Times New Roman"/>
          <w:b w:val="false"/>
          <w:i w:val="false"/>
          <w:color w:val="000000"/>
          <w:sz w:val="28"/>
        </w:rPr>
        <w:t>
      2) в случае недостижения результатов, о причинах их недостижения;</w:t>
      </w:r>
    </w:p>
    <w:p>
      <w:pPr>
        <w:spacing w:after="0"/>
        <w:ind w:left="0"/>
        <w:jc w:val="both"/>
      </w:pPr>
      <w:r>
        <w:rPr>
          <w:rFonts w:ascii="Times New Roman"/>
          <w:b w:val="false"/>
          <w:i w:val="false"/>
          <w:color w:val="000000"/>
          <w:sz w:val="28"/>
        </w:rPr>
        <w:t>
      3) об освоении выделенных средств за отчетный период в соответствии с утвержденным планом/графиком в разрезе источников финансирования;</w:t>
      </w:r>
    </w:p>
    <w:p>
      <w:pPr>
        <w:spacing w:after="0"/>
        <w:ind w:left="0"/>
        <w:jc w:val="both"/>
      </w:pPr>
      <w:r>
        <w:rPr>
          <w:rFonts w:ascii="Times New Roman"/>
          <w:b w:val="false"/>
          <w:i w:val="false"/>
          <w:color w:val="000000"/>
          <w:sz w:val="28"/>
        </w:rPr>
        <w:t>
      4) об освоении выделенных средств с начала реализации проекта в разрезе источников финансирования;</w:t>
      </w:r>
    </w:p>
    <w:p>
      <w:pPr>
        <w:spacing w:after="0"/>
        <w:ind w:left="0"/>
        <w:jc w:val="both"/>
      </w:pPr>
      <w:r>
        <w:rPr>
          <w:rFonts w:ascii="Times New Roman"/>
          <w:b w:val="false"/>
          <w:i w:val="false"/>
          <w:color w:val="000000"/>
          <w:sz w:val="28"/>
        </w:rPr>
        <w:t>
      5) в случае отставания от плана/графика освоения средств по проекту, указываются его причины, а также предлагаемые пути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использования</w:t>
            </w:r>
            <w:r>
              <w:br/>
            </w:r>
            <w:r>
              <w:rPr>
                <w:rFonts w:ascii="Times New Roman"/>
                <w:b w:val="false"/>
                <w:i w:val="false"/>
                <w:color w:val="000000"/>
                <w:sz w:val="20"/>
              </w:rPr>
              <w:t>средств целевого трансферта</w:t>
            </w:r>
            <w:r>
              <w:br/>
            </w:r>
            <w:r>
              <w:rPr>
                <w:rFonts w:ascii="Times New Roman"/>
                <w:b w:val="false"/>
                <w:i w:val="false"/>
                <w:color w:val="000000"/>
                <w:sz w:val="20"/>
              </w:rPr>
              <w:t>из Национального фонда</w:t>
            </w:r>
            <w:r>
              <w:br/>
            </w:r>
            <w:r>
              <w:rPr>
                <w:rFonts w:ascii="Times New Roman"/>
                <w:b w:val="false"/>
                <w:i w:val="false"/>
                <w:color w:val="000000"/>
                <w:sz w:val="20"/>
              </w:rPr>
              <w:t>Республики Казахстан</w:t>
            </w:r>
            <w:r>
              <w:br/>
            </w:r>
            <w:r>
              <w:rPr>
                <w:rFonts w:ascii="Times New Roman"/>
                <w:b w:val="false"/>
                <w:i w:val="false"/>
                <w:color w:val="000000"/>
                <w:sz w:val="20"/>
              </w:rPr>
              <w:t>на реализацию проектов по содействию</w:t>
            </w:r>
            <w:r>
              <w:br/>
            </w:r>
            <w:r>
              <w:rPr>
                <w:rFonts w:ascii="Times New Roman"/>
                <w:b w:val="false"/>
                <w:i w:val="false"/>
                <w:color w:val="000000"/>
                <w:sz w:val="20"/>
              </w:rPr>
              <w:t>устойчивому развитию и росту</w:t>
            </w:r>
            <w:r>
              <w:br/>
            </w:r>
            <w:r>
              <w:rPr>
                <w:rFonts w:ascii="Times New Roman"/>
                <w:b w:val="false"/>
                <w:i w:val="false"/>
                <w:color w:val="000000"/>
                <w:sz w:val="20"/>
              </w:rPr>
              <w:t>Республики Казахстан, осуществляемых</w:t>
            </w:r>
            <w:r>
              <w:br/>
            </w:r>
            <w:r>
              <w:rPr>
                <w:rFonts w:ascii="Times New Roman"/>
                <w:b w:val="false"/>
                <w:i w:val="false"/>
                <w:color w:val="000000"/>
                <w:sz w:val="20"/>
              </w:rPr>
              <w:t>совместно с международными финансовыми</w:t>
            </w:r>
            <w:r>
              <w:br/>
            </w:r>
            <w:r>
              <w:rPr>
                <w:rFonts w:ascii="Times New Roman"/>
                <w:b w:val="false"/>
                <w:i w:val="false"/>
                <w:color w:val="000000"/>
                <w:sz w:val="20"/>
              </w:rPr>
              <w:t>организациями в рамках рамочных</w:t>
            </w:r>
            <w:r>
              <w:br/>
            </w:r>
            <w:r>
              <w:rPr>
                <w:rFonts w:ascii="Times New Roman"/>
                <w:b w:val="false"/>
                <w:i w:val="false"/>
                <w:color w:val="000000"/>
                <w:sz w:val="20"/>
              </w:rPr>
              <w:t>соглашений о партнерстве</w:t>
            </w:r>
          </w:p>
        </w:tc>
      </w:tr>
    </w:tbl>
    <w:bookmarkStart w:name="z77" w:id="73"/>
    <w:p>
      <w:pPr>
        <w:spacing w:after="0"/>
        <w:ind w:left="0"/>
        <w:jc w:val="left"/>
      </w:pPr>
      <w:r>
        <w:rPr>
          <w:rFonts w:ascii="Times New Roman"/>
          <w:b/>
          <w:i w:val="false"/>
          <w:color w:val="000000"/>
        </w:rPr>
        <w:t xml:space="preserve"> Форма</w:t>
      </w:r>
      <w:r>
        <w:br/>
      </w:r>
      <w:r>
        <w:rPr>
          <w:rFonts w:ascii="Times New Roman"/>
          <w:b/>
          <w:i w:val="false"/>
          <w:color w:val="000000"/>
        </w:rPr>
        <w:t>к бюджетной заявке на финансирование услуг по подготовке проектов ГЧП, в том числе концессионных проектов</w:t>
      </w:r>
    </w:p>
    <w:bookmarkEnd w:id="73"/>
    <w:p>
      <w:pPr>
        <w:spacing w:after="0"/>
        <w:ind w:left="0"/>
        <w:jc w:val="both"/>
      </w:pPr>
      <w:r>
        <w:rPr>
          <w:rFonts w:ascii="Times New Roman"/>
          <w:b w:val="false"/>
          <w:i w:val="false"/>
          <w:color w:val="000000"/>
          <w:sz w:val="28"/>
        </w:rPr>
        <w:t>
      1. Наименование проекта ГЧП или концессионного проекта.</w:t>
      </w:r>
    </w:p>
    <w:p>
      <w:pPr>
        <w:spacing w:after="0"/>
        <w:ind w:left="0"/>
        <w:jc w:val="both"/>
      </w:pPr>
      <w:r>
        <w:rPr>
          <w:rFonts w:ascii="Times New Roman"/>
          <w:b w:val="false"/>
          <w:i w:val="false"/>
          <w:color w:val="000000"/>
          <w:sz w:val="28"/>
        </w:rPr>
        <w:t>
      2. Получатель бюджетных средств.</w:t>
      </w:r>
    </w:p>
    <w:p>
      <w:pPr>
        <w:spacing w:after="0"/>
        <w:ind w:left="0"/>
        <w:jc w:val="both"/>
      </w:pPr>
      <w:r>
        <w:rPr>
          <w:rFonts w:ascii="Times New Roman"/>
          <w:b w:val="false"/>
          <w:i w:val="false"/>
          <w:color w:val="000000"/>
          <w:sz w:val="28"/>
        </w:rPr>
        <w:t>
      3. Виды услуг и их стоимость.</w:t>
      </w:r>
    </w:p>
    <w:p>
      <w:pPr>
        <w:spacing w:after="0"/>
        <w:ind w:left="0"/>
        <w:jc w:val="both"/>
      </w:pPr>
      <w:r>
        <w:rPr>
          <w:rFonts w:ascii="Times New Roman"/>
          <w:b w:val="false"/>
          <w:i w:val="false"/>
          <w:color w:val="000000"/>
          <w:sz w:val="28"/>
        </w:rPr>
        <w:t>
      4. Номер и дата экономического заключения на инвестиционное предложение государственного инвестиционного проекта (при подготовке концессионного проекта).</w:t>
      </w:r>
    </w:p>
    <w:p>
      <w:pPr>
        <w:spacing w:after="0"/>
        <w:ind w:left="0"/>
        <w:jc w:val="both"/>
      </w:pPr>
      <w:r>
        <w:rPr>
          <w:rFonts w:ascii="Times New Roman"/>
          <w:b w:val="false"/>
          <w:i w:val="false"/>
          <w:color w:val="000000"/>
          <w:sz w:val="28"/>
        </w:rPr>
        <w:t>
      5. Наличие софинансирования проекта со стороны МФО:</w:t>
      </w:r>
    </w:p>
    <w:p>
      <w:pPr>
        <w:spacing w:after="0"/>
        <w:ind w:left="0"/>
        <w:jc w:val="both"/>
      </w:pPr>
      <w:r>
        <w:rPr>
          <w:rFonts w:ascii="Times New Roman"/>
          <w:b w:val="false"/>
          <w:i w:val="false"/>
          <w:color w:val="000000"/>
          <w:sz w:val="28"/>
        </w:rPr>
        <w:t>
      1) стоимость;</w:t>
      </w:r>
    </w:p>
    <w:p>
      <w:pPr>
        <w:spacing w:after="0"/>
        <w:ind w:left="0"/>
        <w:jc w:val="both"/>
      </w:pPr>
      <w:r>
        <w:rPr>
          <w:rFonts w:ascii="Times New Roman"/>
          <w:b w:val="false"/>
          <w:i w:val="false"/>
          <w:color w:val="000000"/>
          <w:sz w:val="28"/>
        </w:rPr>
        <w:t>
      2) виды услуг, подлежащих софинансированию.</w:t>
      </w:r>
    </w:p>
    <w:p>
      <w:pPr>
        <w:spacing w:after="0"/>
        <w:ind w:left="0"/>
        <w:jc w:val="both"/>
      </w:pPr>
      <w:r>
        <w:rPr>
          <w:rFonts w:ascii="Times New Roman"/>
          <w:b w:val="false"/>
          <w:i w:val="false"/>
          <w:color w:val="000000"/>
          <w:sz w:val="28"/>
        </w:rPr>
        <w:t>
      6. Контактные лица в государственном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