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153a" w14:textId="7911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"Центр по специальному обеспечению Службы охраны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2016 года № 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в оплату размещаемых акций акционерного общества «Центр по специальному обеспечению Службы охраны Президента Республики Казахстан» республиканское имущество – здание площадью 2 660,0 квадратных метра с земельным участком площадью 0,7738 гектара, расположенное по адресу: город Астана, район Алматы, улица Жумабека Ташенова (микрорайон Молодежный, 47), дом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Службе государственной охраны Республики Казахстан (по согласованию)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 принятие мер, вытекающих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