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d5d0" w14:textId="0c1d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марта 2015 года № 147 "Об установлении квот на привлечение иностранной рабочей силы по приоритетному проекту "Реконструкция и модернизация Атырауского НПЗ" и утверждении условий выдачи разрешений на привлечение иностранной рабочей силы для реализации приоритетного проекта "Реконструкция и модернизация Атырауского НПЗ"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2016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2015 года № 147 «Об установлении квот на привлечение иностранной рабочей силы по приоритетному проекту «Реконструкция и модернизация Атырауского НПЗ» и утверждении условий выдачи разрешений на привлечение иностранной рабочей силы для реализации приоритетного проекта «Реконструкция и модернизация Атырауского НПЗ» (САПП Республики Казахстан, 2015 г., № 14, ст. 82)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2015 года № 147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2016 года № 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Квоты на привлечение иностранной рабочей силы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приоритетному проекту «Реконструкция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модернизация Атырауского НПЗ»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2836"/>
        <w:gridCol w:w="2811"/>
        <w:gridCol w:w="2811"/>
        <w:gridCol w:w="2812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(чел.)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модернизация Атырауского НПЗ»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филиал SINOPEC Engineering (Group) Co., Ltd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Атырауская область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2013–2016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год: 2 050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