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653c" w14:textId="fa66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республиканских государственных учреждений "Астанақалалықжолзертханасы" и "Алматықалалықжолзертханасы"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2016 года № 388.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республиканские государственные учреждения "Астанақалалықжолзертханасы" и "Алматықалалықжолзертханасы" Комитета автомобильных дорог Министерства по инвестициям и развитию Республики Казахстан (далее – учреждения).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руководству соответствующей отраслью (сферой) государственного управления в отношении учреждений Комитет автомобильных дорог Министерства по инвестициям и развитию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учреждений осуществляется за счет и в пределах средств, предусмотренных в республиканском бюджете Министерства по инвестициям и развитию Республики Казахстан на соответствующий финансовый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автомобильных дорог Министерства по инвестициям и развитию Республики Казахстан в установленном законодательством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уставы учреждений и обеспечить их государственную регистрацию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388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28.12.2016 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"5. Министерство по инвестициям и развитию Республики Казахстан с учетом его территориальных органов и подведомственных ему государственных учреждений, в том числе:"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8"/>
        <w:gridCol w:w="7129"/>
        <w:gridCol w:w="3003"/>
      </w:tblGrid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по инвестициям и развитию Республики Казахстан, в том числе: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научно-исследовательский институт микрографии (город Уральск)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центр геологической информации "Казгеоинформ"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Оңтүстікжоллаборатория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Астанақалалықжолзертханасы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Алматықалалықжолзертханасы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