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4ca5" w14:textId="fa64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фонда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2016 года № 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некоммерческое акционерное общество "Фонд социального медицинского страхования" (далее – фонд) со стопроцентным участием государства в его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основными предметами деятельности фонда аккумулирование отчислений и взносов, осуществление закупа и оплаты услуг субъектов здравоохранения, оказывающих медицинскую помощь в объемах и на условиях, предусмотренных договором закупа медицинских услуг.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здравоохранения и социального развития в установленном законодательством порядке обеспечить формирование уставного капитала фонда в размере 106050000 (сто шесть миллионов пятьдесят тысяч) тенге за счет средств республиканского бюджета.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Комитету государственного имущества и приватизации Министерства финансов Республики Казахстан совместно с Министерством здравоохранения и социального развития Республики Казахстан в установленном законодательством порядке обеспечить: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фонда в органах юстиции и утверждение устава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передачу Министерству здравоохранения и социального развития Республики Казахстан прав владения и пользования государственным пакетом акций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принятие иных мер, вытекающих из настоящего постановления.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2016 года № 389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"г. Астана" дополнить строкой, порядковый номер 21-176,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"21-176. НАО "Фонд социального медицинского страхования".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"Министерству здравоохранения и социального развития Республики Казахстан" дополнить строкой, порядковый номер 227-16,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"227-16. НАО "Фонд социального медицинского страхования".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