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710a" w14:textId="c837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января 2012 года № 111 "Об утверждении Типовых правил приема на обучение в организации образования, реализующие профессиональные учебные программы высшего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июля 2016 года № 405. Утратило силу постановлением Правительства Республики Казахстан от 27 декабря 2018 года № 895.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27.12.2018 </w:t>
      </w:r>
      <w:r>
        <w:rPr>
          <w:rFonts w:ascii="Times New Roman"/>
          <w:b w:val="false"/>
          <w:i w:val="false"/>
          <w:color w:val="ff0000"/>
          <w:sz w:val="28"/>
        </w:rPr>
        <w:t>№ 895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января 2012 года № 111 "Об утверждении Типовых правил приема на обучение в организации образования, реализующие профессиональные учебные программы высшего образования" (САПП Республики Казахстан, 2012 г., № 26, ст. 363) следующие изменения и дополнения:</w:t>
      </w:r>
    </w:p>
    <w:bookmarkEnd w:id="0"/>
    <w:bookmarkStart w:name="z2" w:id="1"/>
    <w:p>
      <w:pPr>
        <w:spacing w:after="0"/>
        <w:ind w:left="0"/>
        <w:jc w:val="both"/>
      </w:pPr>
      <w:r>
        <w:rPr>
          <w:rFonts w:ascii="Times New Roman"/>
          <w:b w:val="false"/>
          <w:i w:val="false"/>
          <w:color w:val="000000"/>
          <w:sz w:val="28"/>
        </w:rPr>
        <w:t>
      заголовок изложить в следующей редакции:</w:t>
      </w:r>
    </w:p>
    <w:bookmarkEnd w:id="1"/>
    <w:p>
      <w:pPr>
        <w:spacing w:after="0"/>
        <w:ind w:left="0"/>
        <w:jc w:val="both"/>
      </w:pPr>
      <w:r>
        <w:rPr>
          <w:rFonts w:ascii="Times New Roman"/>
          <w:b w:val="false"/>
          <w:i w:val="false"/>
          <w:color w:val="000000"/>
          <w:sz w:val="28"/>
        </w:rPr>
        <w:t>
      "Об утверждении Типовых правил приема на обучение в организации образования, реализующие образовательные программы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приема на обучение в организации образования, реализующие профессиональные учебные программы высшего образования,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"Типовые правила приема на обучение в организации образования, реализующие образовательные программы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4 Закона Республики Казахстан "Об образовании".</w:t>
      </w:r>
    </w:p>
    <w:p>
      <w:pPr>
        <w:spacing w:after="0"/>
        <w:ind w:left="0"/>
        <w:jc w:val="both"/>
      </w:pPr>
      <w:r>
        <w:rPr>
          <w:rFonts w:ascii="Times New Roman"/>
          <w:b w:val="false"/>
          <w:i w:val="false"/>
          <w:color w:val="000000"/>
          <w:sz w:val="28"/>
        </w:rPr>
        <w:t>
      2. В организации образования Республики Казахстан, реализующие образовательные программы высшего образования, принимаются лица, имеющие общее среднее (среднее общее), техническое и профессиональное (начальное или среднее профессиональное, послесреднее), высшее (высшее профессиональное) образование.";</w:t>
      </w:r>
    </w:p>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высшего образования, если образование данного уровня они получают впервые, за исключением военных, специальных учебных заведений.";</w:t>
      </w:r>
    </w:p>
    <w:bookmarkStart w:name="z8" w:id="4"/>
    <w:p>
      <w:pPr>
        <w:spacing w:after="0"/>
        <w:ind w:left="0"/>
        <w:jc w:val="both"/>
      </w:pPr>
      <w:r>
        <w:rPr>
          <w:rFonts w:ascii="Times New Roman"/>
          <w:b w:val="false"/>
          <w:i w:val="false"/>
          <w:color w:val="000000"/>
          <w:sz w:val="28"/>
        </w:rPr>
        <w:t>
      дополнить пунктами 5-1, 5-2, 5-3 следующего содержания:</w:t>
      </w:r>
    </w:p>
    <w:bookmarkEnd w:id="4"/>
    <w:p>
      <w:pPr>
        <w:spacing w:after="0"/>
        <w:ind w:left="0"/>
        <w:jc w:val="both"/>
      </w:pPr>
      <w:r>
        <w:rPr>
          <w:rFonts w:ascii="Times New Roman"/>
          <w:b w:val="false"/>
          <w:i w:val="false"/>
          <w:color w:val="000000"/>
          <w:sz w:val="28"/>
        </w:rPr>
        <w:t xml:space="preserve">
      "5-1. Для участников ЕНТ, не набравших пороговый балл, установленный в </w:t>
      </w:r>
      <w:r>
        <w:rPr>
          <w:rFonts w:ascii="Times New Roman"/>
          <w:b w:val="false"/>
          <w:i w:val="false"/>
          <w:color w:val="000000"/>
          <w:sz w:val="28"/>
        </w:rPr>
        <w:t>пункте 37</w:t>
      </w:r>
      <w:r>
        <w:rPr>
          <w:rFonts w:ascii="Times New Roman"/>
          <w:b w:val="false"/>
          <w:i w:val="false"/>
          <w:color w:val="000000"/>
          <w:sz w:val="28"/>
        </w:rPr>
        <w:t xml:space="preserve"> настоящих Типовых правил, участников с аннулированными результатами и лиц, не принявших участие в ЕНТ, за исключением случаев, определяемых Правительством Республики Казахстан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Закона Республики Казахстан "Об образовании", повторно проводится ЕНТ для зачисления в высшее учебное заведение на платной основе.</w:t>
      </w:r>
    </w:p>
    <w:p>
      <w:pPr>
        <w:spacing w:after="0"/>
        <w:ind w:left="0"/>
        <w:jc w:val="both"/>
      </w:pPr>
      <w:r>
        <w:rPr>
          <w:rFonts w:ascii="Times New Roman"/>
          <w:b w:val="false"/>
          <w:i w:val="false"/>
          <w:color w:val="000000"/>
          <w:sz w:val="28"/>
        </w:rPr>
        <w:t xml:space="preserve">
      5-2. Для участников комплексного тестирования, не набравших пороговый балл, установленный в </w:t>
      </w:r>
      <w:r>
        <w:rPr>
          <w:rFonts w:ascii="Times New Roman"/>
          <w:b w:val="false"/>
          <w:i w:val="false"/>
          <w:color w:val="000000"/>
          <w:sz w:val="28"/>
        </w:rPr>
        <w:t>пункте 37</w:t>
      </w:r>
      <w:r>
        <w:rPr>
          <w:rFonts w:ascii="Times New Roman"/>
          <w:b w:val="false"/>
          <w:i w:val="false"/>
          <w:color w:val="000000"/>
          <w:sz w:val="28"/>
        </w:rPr>
        <w:t xml:space="preserve"> настоящих Типовых правил, участников с аннулированными результатами и лиц, не принявших участие в комплексном тестировании в случаях, определенных Правительством Республики Казахстан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Закона Республики Казахстан "Об образовании", повторно проводится комплексное тестирование для зачисления в высшее учебное заведение на платной основе.</w:t>
      </w:r>
    </w:p>
    <w:p>
      <w:pPr>
        <w:spacing w:after="0"/>
        <w:ind w:left="0"/>
        <w:jc w:val="both"/>
      </w:pPr>
      <w:r>
        <w:rPr>
          <w:rFonts w:ascii="Times New Roman"/>
          <w:b w:val="false"/>
          <w:i w:val="false"/>
          <w:color w:val="000000"/>
          <w:sz w:val="28"/>
        </w:rPr>
        <w:t xml:space="preserve">
      5-3. Высшие учебные заведения могут зачислить на платной основе лиц, не набравших пороговый балл, установленный в </w:t>
      </w:r>
      <w:r>
        <w:rPr>
          <w:rFonts w:ascii="Times New Roman"/>
          <w:b w:val="false"/>
          <w:i w:val="false"/>
          <w:color w:val="000000"/>
          <w:sz w:val="28"/>
        </w:rPr>
        <w:t>пункте 37</w:t>
      </w:r>
      <w:r>
        <w:rPr>
          <w:rFonts w:ascii="Times New Roman"/>
          <w:b w:val="false"/>
          <w:i w:val="false"/>
          <w:color w:val="000000"/>
          <w:sz w:val="28"/>
        </w:rPr>
        <w:t xml:space="preserve"> настоящих Типовых правил, по результатам ЕНТ или комплексного тестирования, предусмотренных пунктами 5-1 и 5-2 настоящих Типовых правил.</w:t>
      </w:r>
    </w:p>
    <w:p>
      <w:pPr>
        <w:spacing w:after="0"/>
        <w:ind w:left="0"/>
        <w:jc w:val="both"/>
      </w:pPr>
      <w:r>
        <w:rPr>
          <w:rFonts w:ascii="Times New Roman"/>
          <w:b w:val="false"/>
          <w:i w:val="false"/>
          <w:color w:val="000000"/>
          <w:sz w:val="28"/>
        </w:rPr>
        <w:t xml:space="preserve">
      Для данных лиц проводятся ЕНТ или комплексное тестирование по завершению первого академического периода обучения в высшем учебном заведении. Лица, не набравшие пороговый балл, установленный в </w:t>
      </w:r>
      <w:r>
        <w:rPr>
          <w:rFonts w:ascii="Times New Roman"/>
          <w:b w:val="false"/>
          <w:i w:val="false"/>
          <w:color w:val="000000"/>
          <w:sz w:val="28"/>
        </w:rPr>
        <w:t>пункте 37</w:t>
      </w:r>
      <w:r>
        <w:rPr>
          <w:rFonts w:ascii="Times New Roman"/>
          <w:b w:val="false"/>
          <w:i w:val="false"/>
          <w:color w:val="000000"/>
          <w:sz w:val="28"/>
        </w:rPr>
        <w:t xml:space="preserve"> настоящих Типовых правил, по итогам данного ЕНТ или комплексного тестирования подлежат отчислению из высшего учебного заведения.";</w:t>
      </w:r>
    </w:p>
    <w:bookmarkStart w:name="z9" w:id="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"Перечень специальностей высшего образования, по которым устанавливается квота приема в высшие учебные заведения Республики Казахстан для граждан из сельской молодежи, утверждается уполномоченным органом в области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Прием на обучение по государственному образовательному заказу по отдельным специальностям высшего образования, требующим работы с государственными секретами, осуществляется в высших учебных заведениях, имеющих разрешение органов национальной безопасности в соответствии с законодательством Республики Казахстан о государственных секретах.</w:t>
      </w:r>
    </w:p>
    <w:p>
      <w:pPr>
        <w:spacing w:after="0"/>
        <w:ind w:left="0"/>
        <w:jc w:val="both"/>
      </w:pPr>
      <w:r>
        <w:rPr>
          <w:rFonts w:ascii="Times New Roman"/>
          <w:b w:val="false"/>
          <w:i w:val="false"/>
          <w:color w:val="000000"/>
          <w:sz w:val="28"/>
        </w:rPr>
        <w:t>
      10. Прием на обучение по педагогическим специальностям, специальностям, требующим специальной или творческой подготовки, осуществляется с учетом результатов специальных или творческих экзаменов. Перечень специальностей и порядок проведения специального или творческого экзамена устанавливаются разделом 1.1 настоящих Типовых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исключить;</w:t>
      </w:r>
    </w:p>
    <w:bookmarkStart w:name="z12" w:id="6"/>
    <w:p>
      <w:pPr>
        <w:spacing w:after="0"/>
        <w:ind w:left="0"/>
        <w:jc w:val="both"/>
      </w:pPr>
      <w:r>
        <w:rPr>
          <w:rFonts w:ascii="Times New Roman"/>
          <w:b w:val="false"/>
          <w:i w:val="false"/>
          <w:color w:val="000000"/>
          <w:sz w:val="28"/>
        </w:rPr>
        <w:t>
      дополнить разделом 1-1 следующего содержания:</w:t>
      </w:r>
    </w:p>
    <w:bookmarkEnd w:id="6"/>
    <w:p>
      <w:pPr>
        <w:spacing w:after="0"/>
        <w:ind w:left="0"/>
        <w:jc w:val="both"/>
      </w:pPr>
      <w:r>
        <w:rPr>
          <w:rFonts w:ascii="Times New Roman"/>
          <w:b w:val="false"/>
          <w:i w:val="false"/>
          <w:color w:val="000000"/>
          <w:sz w:val="28"/>
        </w:rPr>
        <w:t>
      "1-1. Перечень специальностей и порядок проведения специального или творческого экзамена</w:t>
      </w:r>
    </w:p>
    <w:p>
      <w:pPr>
        <w:spacing w:after="0"/>
        <w:ind w:left="0"/>
        <w:jc w:val="both"/>
      </w:pPr>
      <w:r>
        <w:rPr>
          <w:rFonts w:ascii="Times New Roman"/>
          <w:b w:val="false"/>
          <w:i w:val="false"/>
          <w:color w:val="000000"/>
          <w:sz w:val="28"/>
        </w:rPr>
        <w:t xml:space="preserve">
      12-1. Абитуриенты, поступающие на специальности, требующие творческой подготовки, сдают творческие экзамены, проводимые приемными комиссиями избранных ими высших учебных заведений. </w:t>
      </w:r>
    </w:p>
    <w:p>
      <w:pPr>
        <w:spacing w:after="0"/>
        <w:ind w:left="0"/>
        <w:jc w:val="both"/>
      </w:pPr>
      <w:r>
        <w:rPr>
          <w:rFonts w:ascii="Times New Roman"/>
          <w:b w:val="false"/>
          <w:i w:val="false"/>
          <w:color w:val="000000"/>
          <w:sz w:val="28"/>
        </w:rPr>
        <w:t>
      Для абитуриентов, поступающих на творческие специальности, учитываются баллы по двум предметам тестирования: государственному или русскому языку, истории Казахстана.</w:t>
      </w:r>
    </w:p>
    <w:p>
      <w:pPr>
        <w:spacing w:after="0"/>
        <w:ind w:left="0"/>
        <w:jc w:val="both"/>
      </w:pPr>
      <w:r>
        <w:rPr>
          <w:rFonts w:ascii="Times New Roman"/>
          <w:b w:val="false"/>
          <w:i w:val="false"/>
          <w:color w:val="000000"/>
          <w:sz w:val="28"/>
        </w:rPr>
        <w:t>
      Абитуриенты, поступающие на педагогические специальности сдают специальный экзамен, проводимый приемными комиссиями высших учебных заведений.</w:t>
      </w:r>
    </w:p>
    <w:p>
      <w:pPr>
        <w:spacing w:after="0"/>
        <w:ind w:left="0"/>
        <w:jc w:val="both"/>
      </w:pPr>
      <w:r>
        <w:rPr>
          <w:rFonts w:ascii="Times New Roman"/>
          <w:b w:val="false"/>
          <w:i w:val="false"/>
          <w:color w:val="000000"/>
          <w:sz w:val="28"/>
        </w:rPr>
        <w:t>
      12-2. Специальный экзамен при поступлении на педагогические специальности направлен на определение склонности абитуриентов к педагогической деятельности.</w:t>
      </w:r>
    </w:p>
    <w:p>
      <w:pPr>
        <w:spacing w:after="0"/>
        <w:ind w:left="0"/>
        <w:jc w:val="both"/>
      </w:pPr>
      <w:r>
        <w:rPr>
          <w:rFonts w:ascii="Times New Roman"/>
          <w:b w:val="false"/>
          <w:i w:val="false"/>
          <w:color w:val="000000"/>
          <w:sz w:val="28"/>
        </w:rPr>
        <w:t>
      12-3. Творческие экзамены направлены на выявление наличия творческих способностей у абитуриентов и личностных предпосылок к овладению профессией творческой направленности.</w:t>
      </w:r>
    </w:p>
    <w:p>
      <w:pPr>
        <w:spacing w:after="0"/>
        <w:ind w:left="0"/>
        <w:jc w:val="both"/>
      </w:pPr>
      <w:r>
        <w:rPr>
          <w:rFonts w:ascii="Times New Roman"/>
          <w:b w:val="false"/>
          <w:i w:val="false"/>
          <w:color w:val="000000"/>
          <w:sz w:val="28"/>
        </w:rPr>
        <w:t>
      12-4. Перечень специальностей, по которым проводятся специальные или творческие экзамены, устанавливается согласно приложению 3 к настоящим Типовым правилам.</w:t>
      </w:r>
    </w:p>
    <w:p>
      <w:pPr>
        <w:spacing w:after="0"/>
        <w:ind w:left="0"/>
        <w:jc w:val="both"/>
      </w:pPr>
      <w:r>
        <w:rPr>
          <w:rFonts w:ascii="Times New Roman"/>
          <w:b w:val="false"/>
          <w:i w:val="false"/>
          <w:color w:val="000000"/>
          <w:sz w:val="28"/>
        </w:rPr>
        <w:t>
      12-5. Абитуриенты, поступающие на педагогические специальности сдают один специальный экзамен.</w:t>
      </w:r>
    </w:p>
    <w:p>
      <w:pPr>
        <w:spacing w:after="0"/>
        <w:ind w:left="0"/>
        <w:jc w:val="both"/>
      </w:pPr>
      <w:r>
        <w:rPr>
          <w:rFonts w:ascii="Times New Roman"/>
          <w:b w:val="false"/>
          <w:i w:val="false"/>
          <w:color w:val="000000"/>
          <w:sz w:val="28"/>
        </w:rPr>
        <w:t>
      12-6. Абитуриенты, поступающие на специальности, требующие творческой подготовки, сдают два творческих экзамена.</w:t>
      </w:r>
    </w:p>
    <w:p>
      <w:pPr>
        <w:spacing w:after="0"/>
        <w:ind w:left="0"/>
        <w:jc w:val="both"/>
      </w:pPr>
      <w:r>
        <w:rPr>
          <w:rFonts w:ascii="Times New Roman"/>
          <w:b w:val="false"/>
          <w:i w:val="false"/>
          <w:color w:val="000000"/>
          <w:sz w:val="28"/>
        </w:rPr>
        <w:t>
      12-7. Прием заявлений абитуриентов и проведение специального экзамена для поступления на педагогические специальности осуществляются в высших учебных заведениях с 20 июня по 18 августа.</w:t>
      </w:r>
    </w:p>
    <w:p>
      <w:pPr>
        <w:spacing w:after="0"/>
        <w:ind w:left="0"/>
        <w:jc w:val="both"/>
      </w:pPr>
      <w:r>
        <w:rPr>
          <w:rFonts w:ascii="Times New Roman"/>
          <w:b w:val="false"/>
          <w:i w:val="false"/>
          <w:color w:val="000000"/>
          <w:sz w:val="28"/>
        </w:rPr>
        <w:t>
      12-8. Прием заявлений абитуриентов для сдачи творческого экзамена осуществляется по месту нахождения избранных ими высших учебных заведений с 20 июня по 1 июля.</w:t>
      </w:r>
    </w:p>
    <w:p>
      <w:pPr>
        <w:spacing w:after="0"/>
        <w:ind w:left="0"/>
        <w:jc w:val="both"/>
      </w:pPr>
      <w:r>
        <w:rPr>
          <w:rFonts w:ascii="Times New Roman"/>
          <w:b w:val="false"/>
          <w:i w:val="false"/>
          <w:color w:val="000000"/>
          <w:sz w:val="28"/>
        </w:rPr>
        <w:t>
      Творческий экзамен проводится со 2 по 7 июля.</w:t>
      </w:r>
    </w:p>
    <w:p>
      <w:pPr>
        <w:spacing w:after="0"/>
        <w:ind w:left="0"/>
        <w:jc w:val="both"/>
      </w:pPr>
      <w:r>
        <w:rPr>
          <w:rFonts w:ascii="Times New Roman"/>
          <w:b w:val="false"/>
          <w:i w:val="false"/>
          <w:color w:val="000000"/>
          <w:sz w:val="28"/>
        </w:rPr>
        <w:t>
      12-9. Форма проведения специального и/или творческих экзаменов устанавливается в соответствии с приложением 4 к настоящим Типовым правилам.</w:t>
      </w:r>
    </w:p>
    <w:p>
      <w:pPr>
        <w:spacing w:after="0"/>
        <w:ind w:left="0"/>
        <w:jc w:val="both"/>
      </w:pPr>
      <w:r>
        <w:rPr>
          <w:rFonts w:ascii="Times New Roman"/>
          <w:b w:val="false"/>
          <w:i w:val="false"/>
          <w:color w:val="000000"/>
          <w:sz w:val="28"/>
        </w:rPr>
        <w:t xml:space="preserve">
      12-10. Для организации и проведения специального и/или творческого экзамена создаются комиссии на период проведения экзамена. Комиссия создается приказом ректора высшего учебного заведения,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 </w:t>
      </w:r>
    </w:p>
    <w:p>
      <w:pPr>
        <w:spacing w:after="0"/>
        <w:ind w:left="0"/>
        <w:jc w:val="both"/>
      </w:pPr>
      <w:r>
        <w:rPr>
          <w:rFonts w:ascii="Times New Roman"/>
          <w:b w:val="false"/>
          <w:i w:val="false"/>
          <w:color w:val="000000"/>
          <w:sz w:val="28"/>
        </w:rPr>
        <w:t>
      12-11. Расписание специального и/или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абитуриентов не позднее начала приема документов.</w:t>
      </w:r>
    </w:p>
    <w:p>
      <w:pPr>
        <w:spacing w:after="0"/>
        <w:ind w:left="0"/>
        <w:jc w:val="both"/>
      </w:pPr>
      <w:r>
        <w:rPr>
          <w:rFonts w:ascii="Times New Roman"/>
          <w:b w:val="false"/>
          <w:i w:val="false"/>
          <w:color w:val="000000"/>
          <w:sz w:val="28"/>
        </w:rPr>
        <w:t>
      12-12. Допуск абитуриента в аудиторию проведения специального и/или творческого экзамена осуществляется при предъявлении документа, удостоверяющего личность.</w:t>
      </w:r>
    </w:p>
    <w:p>
      <w:pPr>
        <w:spacing w:after="0"/>
        <w:ind w:left="0"/>
        <w:jc w:val="both"/>
      </w:pPr>
      <w:r>
        <w:rPr>
          <w:rFonts w:ascii="Times New Roman"/>
          <w:b w:val="false"/>
          <w:i w:val="false"/>
          <w:color w:val="000000"/>
          <w:sz w:val="28"/>
        </w:rPr>
        <w:t>
      12-13. До начала специального и/или творческого экзамена абитуриентам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и подача заявления на апелляцию.</w:t>
      </w:r>
    </w:p>
    <w:p>
      <w:pPr>
        <w:spacing w:after="0"/>
        <w:ind w:left="0"/>
        <w:jc w:val="both"/>
      </w:pPr>
      <w:r>
        <w:rPr>
          <w:rFonts w:ascii="Times New Roman"/>
          <w:b w:val="false"/>
          <w:i w:val="false"/>
          <w:color w:val="000000"/>
          <w:sz w:val="28"/>
        </w:rPr>
        <w:t>
      12-14. Творческие экзамены оцениваются по 25-балльной системе, специальный экзамен – "допуск" / "не допуск".</w:t>
      </w:r>
    </w:p>
    <w:p>
      <w:pPr>
        <w:spacing w:after="0"/>
        <w:ind w:left="0"/>
        <w:jc w:val="both"/>
      </w:pPr>
      <w:r>
        <w:rPr>
          <w:rFonts w:ascii="Times New Roman"/>
          <w:b w:val="false"/>
          <w:i w:val="false"/>
          <w:color w:val="000000"/>
          <w:sz w:val="28"/>
        </w:rPr>
        <w:t>
      12-15. Лица, получившие по творческому экзамену менее 10 баллов или не явившиеся на него, к комплексному тестированию для поступления по данной специальности не допускаются.</w:t>
      </w:r>
    </w:p>
    <w:p>
      <w:pPr>
        <w:spacing w:after="0"/>
        <w:ind w:left="0"/>
        <w:jc w:val="both"/>
      </w:pPr>
      <w:r>
        <w:rPr>
          <w:rFonts w:ascii="Times New Roman"/>
          <w:b w:val="false"/>
          <w:i w:val="false"/>
          <w:color w:val="000000"/>
          <w:sz w:val="28"/>
        </w:rPr>
        <w:t>
      12-16. Итоги проведения творческого экзамена оформляются ведомостью оценок, специального экзамена – ведомостью допуска, протоколом комиссии в произвольной форме и передаются ответственному секретарю (его заместителю) для объявления результатов. Протокол комиссии подписывается председателем и всеми присутствующими членами комиссии.</w:t>
      </w:r>
    </w:p>
    <w:p>
      <w:pPr>
        <w:spacing w:after="0"/>
        <w:ind w:left="0"/>
        <w:jc w:val="both"/>
      </w:pPr>
      <w:r>
        <w:rPr>
          <w:rFonts w:ascii="Times New Roman"/>
          <w:b w:val="false"/>
          <w:i w:val="false"/>
          <w:color w:val="000000"/>
          <w:sz w:val="28"/>
        </w:rPr>
        <w:t>
      12-17. Результаты специального и/или творческого экзамена объявляются в день проведения экзамена.</w:t>
      </w:r>
    </w:p>
    <w:p>
      <w:pPr>
        <w:spacing w:after="0"/>
        <w:ind w:left="0"/>
        <w:jc w:val="both"/>
      </w:pPr>
      <w:r>
        <w:rPr>
          <w:rFonts w:ascii="Times New Roman"/>
          <w:b w:val="false"/>
          <w:i w:val="false"/>
          <w:color w:val="000000"/>
          <w:sz w:val="28"/>
        </w:rPr>
        <w:t>
      12-18. В целях обеспечения соблюдения требований и разрешения спорных вопросов по результатам специального и/или творческого экзамена, защиты прав лиц, сдающих специальный или творческий экзамен, на период проведения экзаменов создается апелляционная комиссия в каждом высшем учебном заведении. Апелляционная комиссия создается приказом ректора высшего учебного заведения. Комиссия состоит из нечетного количества, включая ее председателя.</w:t>
      </w:r>
    </w:p>
    <w:p>
      <w:pPr>
        <w:spacing w:after="0"/>
        <w:ind w:left="0"/>
        <w:jc w:val="both"/>
      </w:pPr>
      <w:r>
        <w:rPr>
          <w:rFonts w:ascii="Times New Roman"/>
          <w:b w:val="false"/>
          <w:i w:val="false"/>
          <w:color w:val="000000"/>
          <w:sz w:val="28"/>
        </w:rPr>
        <w:t>
      12-19. Заявление на апелляцию подается на имя председателя апелляционной комиссии лично лицом, сдавшим специальный или творческий экзамен. Заявление принимается до 13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pPr>
        <w:spacing w:after="0"/>
        <w:ind w:left="0"/>
        <w:jc w:val="both"/>
      </w:pPr>
      <w:r>
        <w:rPr>
          <w:rFonts w:ascii="Times New Roman"/>
          <w:b w:val="false"/>
          <w:i w:val="false"/>
          <w:color w:val="000000"/>
          <w:sz w:val="28"/>
        </w:rPr>
        <w:t>
      12-20.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pPr>
        <w:spacing w:after="0"/>
        <w:ind w:left="0"/>
        <w:jc w:val="both"/>
      </w:pPr>
      <w:r>
        <w:rPr>
          <w:rFonts w:ascii="Times New Roman"/>
          <w:b w:val="false"/>
          <w:i w:val="false"/>
          <w:color w:val="000000"/>
          <w:sz w:val="28"/>
        </w:rPr>
        <w:t>
      12-21. Высшие учебные заведения, независимо от формы собственности, в течение пяти календарных дней представляют в уполномоченный орган в области образования итоговый отчет по организации и проведению специального и/или творческого экзамена в произвольной форме, а также копии приказов об итогах специального и/или творческого экзамена.";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раздела 2 изложить в следующей редакции:</w:t>
      </w:r>
    </w:p>
    <w:p>
      <w:pPr>
        <w:spacing w:after="0"/>
        <w:ind w:left="0"/>
        <w:jc w:val="both"/>
      </w:pPr>
      <w:r>
        <w:rPr>
          <w:rFonts w:ascii="Times New Roman"/>
          <w:b w:val="false"/>
          <w:i w:val="false"/>
          <w:color w:val="000000"/>
          <w:sz w:val="28"/>
        </w:rPr>
        <w:t>
      "2. Порядок приема на обучение в организации образования, реализующие образовательные программы высшего образования. Проведение комплексного тестирования";</w:t>
      </w:r>
    </w:p>
    <w:bookmarkStart w:name="z14" w:id="7"/>
    <w:p>
      <w:pPr>
        <w:spacing w:after="0"/>
        <w:ind w:left="0"/>
        <w:jc w:val="both"/>
      </w:pPr>
      <w:r>
        <w:rPr>
          <w:rFonts w:ascii="Times New Roman"/>
          <w:b w:val="false"/>
          <w:i w:val="false"/>
          <w:color w:val="000000"/>
          <w:sz w:val="28"/>
        </w:rPr>
        <w:t>
      дополнить пунктами 16-1, 16-2 следующего содержания:</w:t>
      </w:r>
    </w:p>
    <w:bookmarkEnd w:id="7"/>
    <w:p>
      <w:pPr>
        <w:spacing w:after="0"/>
        <w:ind w:left="0"/>
        <w:jc w:val="both"/>
      </w:pPr>
      <w:r>
        <w:rPr>
          <w:rFonts w:ascii="Times New Roman"/>
          <w:b w:val="false"/>
          <w:i w:val="false"/>
          <w:color w:val="000000"/>
          <w:sz w:val="28"/>
        </w:rPr>
        <w:t>
      "16-1. Для участия в ЕНТ или комплексном тестировании, предусмотренных пунктами 5-1 и 5-2 настоящих Типовых правил, абитуриент подает в приемную комиссию высшего учебного заведения заявление на бланке установленного образца, документ об общем среднем (среднем общем) или техническом и профессиональном (начальном или среднем профессиональном, послесреднем) образовании (подлинник), квитанцию об оплате за проведение тестирования, две фотокарточки размером 3x4, медицинскую справку по форме 086-У, копию документа, удостоверяющего личность, а также сертификат ЕНТ или комплексного тестирования (при его наличии).</w:t>
      </w:r>
    </w:p>
    <w:p>
      <w:pPr>
        <w:spacing w:after="0"/>
        <w:ind w:left="0"/>
        <w:jc w:val="both"/>
      </w:pPr>
      <w:r>
        <w:rPr>
          <w:rFonts w:ascii="Times New Roman"/>
          <w:b w:val="false"/>
          <w:i w:val="false"/>
          <w:color w:val="000000"/>
          <w:sz w:val="28"/>
        </w:rPr>
        <w:t>
      16-2. Для участия в ЕНТ или комплексном тестировании, предусмотренных пунктом 5-3 настоящих Типовых правил, соответствующие лица подают в приемную комиссию высшего учебного заведения заявление на бланке установленного образца, квитанцию об оплате за проведение тестирования.";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Прием заявлений для участия в комплексном тестировании проводится приемными комиссиями высших учебных заведений с 20 июня по 9 июля, в ЕНТ или комплексном тестировании, предусмотренных пунктом 5-1 и 5-2 настоящих Типовых правил, – с 1 по 8 августа, в ЕНТ или комплексном тестировании, предусмотренных пунктом 5-3 настоящих Типовых правил, – с 5 по 12 января.</w:t>
      </w:r>
    </w:p>
    <w:p>
      <w:pPr>
        <w:spacing w:after="0"/>
        <w:ind w:left="0"/>
        <w:jc w:val="both"/>
      </w:pPr>
      <w:r>
        <w:rPr>
          <w:rFonts w:ascii="Times New Roman"/>
          <w:b w:val="false"/>
          <w:i w:val="false"/>
          <w:color w:val="000000"/>
          <w:sz w:val="28"/>
        </w:rPr>
        <w:t xml:space="preserve">
      18. Комплексное тестирование, предусмотренное </w:t>
      </w:r>
      <w:r>
        <w:rPr>
          <w:rFonts w:ascii="Times New Roman"/>
          <w:b w:val="false"/>
          <w:i w:val="false"/>
          <w:color w:val="000000"/>
          <w:sz w:val="28"/>
        </w:rPr>
        <w:t>пунктом 5</w:t>
      </w:r>
      <w:r>
        <w:rPr>
          <w:rFonts w:ascii="Times New Roman"/>
          <w:b w:val="false"/>
          <w:i w:val="false"/>
          <w:color w:val="000000"/>
          <w:sz w:val="28"/>
        </w:rPr>
        <w:t xml:space="preserve"> настоящих Типовых правил, проводится с 17 по 23 июля. ЕНТ или комплексное тестирование, предусмотренные пунктами 5-1 и 5-2 настоящих Типовых правил, проводятся с 19 по 24 августа. ЕНТ или комплексное тестирование, предусмотренные пунктом 5-3 настоящих Типовых правил, проводятся с 20 по 24 января.";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"20. На комплексное тестирование отводится 2 часа 30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"22. В случае нарушения абитуриентом </w:t>
      </w:r>
      <w:r>
        <w:rPr>
          <w:rFonts w:ascii="Times New Roman"/>
          <w:b w:val="false"/>
          <w:i w:val="false"/>
          <w:color w:val="000000"/>
          <w:sz w:val="28"/>
        </w:rPr>
        <w:t>пункта 21</w:t>
      </w:r>
      <w:r>
        <w:rPr>
          <w:rFonts w:ascii="Times New Roman"/>
          <w:b w:val="false"/>
          <w:i w:val="false"/>
          <w:color w:val="000000"/>
          <w:sz w:val="28"/>
        </w:rPr>
        <w:t xml:space="preserve"> настоящих Типовых правил, представитель уполномоченного органа в области образования составляет акт обнаружения запрещенных предметов и удаления претендента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 и принимает решение об аннулировании результатов тестирования.</w:t>
      </w:r>
    </w:p>
    <w:p>
      <w:pPr>
        <w:spacing w:after="0"/>
        <w:ind w:left="0"/>
        <w:jc w:val="both"/>
      </w:pPr>
      <w:r>
        <w:rPr>
          <w:rFonts w:ascii="Times New Roman"/>
          <w:b w:val="false"/>
          <w:i w:val="false"/>
          <w:color w:val="000000"/>
          <w:sz w:val="28"/>
        </w:rPr>
        <w:t xml:space="preserve">
      23. В случае отказа абитуриентом сдать экзаменационные материалы для обработки по истечении отведенного времени на комплексное тестирование, представитель уполномоченного органа в области образования составляет акт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 При этом результаты экзаменационного материала указанного лица не обрабатываются.";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"35. Зачисление в число студентов проводится приемными комиссиями высших учебных заведений с 10 по 28 августа.</w:t>
      </w:r>
    </w:p>
    <w:p>
      <w:pPr>
        <w:spacing w:after="0"/>
        <w:ind w:left="0"/>
        <w:jc w:val="both"/>
      </w:pPr>
      <w:r>
        <w:rPr>
          <w:rFonts w:ascii="Times New Roman"/>
          <w:b w:val="false"/>
          <w:i w:val="false"/>
          <w:color w:val="000000"/>
          <w:sz w:val="28"/>
        </w:rPr>
        <w:t>
      В приемную комиссию высшего учебного заведения абитуриенты к заявлению о приеме прилагают документ об общем среднем (среднем общем), техническом и профессиональном (начальном или среднем профессиональном, послесреднем) или высшем (высшем профессиональном) образовании (подлинник), 6 фотокарточек размером 3x4, медицинскую справку формы 086-У, сертификат ЕНТ или комплексного тестирования, а также свидетельство о присуждении образовательного гранта (при его наличии).</w:t>
      </w:r>
    </w:p>
    <w:p>
      <w:pPr>
        <w:spacing w:after="0"/>
        <w:ind w:left="0"/>
        <w:jc w:val="both"/>
      </w:pPr>
      <w:r>
        <w:rPr>
          <w:rFonts w:ascii="Times New Roman"/>
          <w:b w:val="false"/>
          <w:i w:val="false"/>
          <w:color w:val="000000"/>
          <w:sz w:val="28"/>
        </w:rPr>
        <w:t>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 дополнительно подают один из следующих документов:</w:t>
      </w:r>
    </w:p>
    <w:p>
      <w:pPr>
        <w:spacing w:after="0"/>
        <w:ind w:left="0"/>
        <w:jc w:val="both"/>
      </w:pPr>
      <w:r>
        <w:rPr>
          <w:rFonts w:ascii="Times New Roman"/>
          <w:b w:val="false"/>
          <w:i w:val="false"/>
          <w:color w:val="000000"/>
          <w:sz w:val="28"/>
        </w:rPr>
        <w:t>
      1) трудовую книжку;</w:t>
      </w:r>
    </w:p>
    <w:p>
      <w:pPr>
        <w:spacing w:after="0"/>
        <w:ind w:left="0"/>
        <w:jc w:val="both"/>
      </w:pPr>
      <w:r>
        <w:rPr>
          <w:rFonts w:ascii="Times New Roman"/>
          <w:b w:val="false"/>
          <w:i w:val="false"/>
          <w:color w:val="000000"/>
          <w:sz w:val="28"/>
        </w:rPr>
        <w:t>
      2) послужной список (перечень сведений о работе, трудовой деятельности работника), подписанный работодателем, заверенный печатью организации (при его наличии);</w:t>
      </w:r>
    </w:p>
    <w:p>
      <w:pPr>
        <w:spacing w:after="0"/>
        <w:ind w:left="0"/>
        <w:jc w:val="both"/>
      </w:pPr>
      <w:r>
        <w:rPr>
          <w:rFonts w:ascii="Times New Roman"/>
          <w:b w:val="false"/>
          <w:i w:val="false"/>
          <w:color w:val="000000"/>
          <w:sz w:val="28"/>
        </w:rPr>
        <w:t>
      3) архивную справку, содержащую сведения о трудовой деятельности работника.</w:t>
      </w:r>
    </w:p>
    <w:p>
      <w:pPr>
        <w:spacing w:after="0"/>
        <w:ind w:left="0"/>
        <w:jc w:val="both"/>
      </w:pPr>
      <w:r>
        <w:rPr>
          <w:rFonts w:ascii="Times New Roman"/>
          <w:b w:val="false"/>
          <w:i w:val="false"/>
          <w:color w:val="000000"/>
          <w:sz w:val="28"/>
        </w:rPr>
        <w:t>
      Для зачисления в высшее учебное заведение в соответствии с пунктом 5-3 настоящих Типовых правил в приемную комиссию высшего учебного заведения лица к заявлению также прилагают документы об общем среднем (среднем общем) или техническом и профессиональном (начальном или среднем профессиональном, послесреднем) образовании (подлинник), 6 фотокарточек размером 3x4, медицинскую справку формы 086-У, сертификат ЕНТ или комплексного тестирования.";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дополнить частями следующего содержания:</w:t>
      </w:r>
    </w:p>
    <w:p>
      <w:pPr>
        <w:spacing w:after="0"/>
        <w:ind w:left="0"/>
        <w:jc w:val="both"/>
      </w:pPr>
      <w:r>
        <w:rPr>
          <w:rFonts w:ascii="Times New Roman"/>
          <w:b w:val="false"/>
          <w:i w:val="false"/>
          <w:color w:val="000000"/>
          <w:sz w:val="28"/>
        </w:rPr>
        <w:t xml:space="preserve">
      "Лица, набравшие пороговый балл, установленный в </w:t>
      </w:r>
      <w:r>
        <w:rPr>
          <w:rFonts w:ascii="Times New Roman"/>
          <w:b w:val="false"/>
          <w:i w:val="false"/>
          <w:color w:val="000000"/>
          <w:sz w:val="28"/>
        </w:rPr>
        <w:t>пункте 37</w:t>
      </w:r>
      <w:r>
        <w:rPr>
          <w:rFonts w:ascii="Times New Roman"/>
          <w:b w:val="false"/>
          <w:i w:val="false"/>
          <w:color w:val="000000"/>
          <w:sz w:val="28"/>
        </w:rPr>
        <w:t xml:space="preserve"> настоящих Типовых правил, по результатам ЕНТ или комплексного тестирования, предусмотренных пунктом 5-3 настоящих Типовых правил, подают заявление на имя руководителя высшего учебного заведения о зачислении в высшее учебное заведение на платной основе. </w:t>
      </w:r>
    </w:p>
    <w:p>
      <w:pPr>
        <w:spacing w:after="0"/>
        <w:ind w:left="0"/>
        <w:jc w:val="both"/>
      </w:pPr>
      <w:r>
        <w:rPr>
          <w:rFonts w:ascii="Times New Roman"/>
          <w:b w:val="false"/>
          <w:i w:val="false"/>
          <w:color w:val="000000"/>
          <w:sz w:val="28"/>
        </w:rPr>
        <w:t>
      К заявлению прилагаются сертификат ЕНТ или комплексного тестирования, копия транскрипта, подписанного уполномоченным лицом и скрепленного печатью.";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дополнить частью следующего содержания:</w:t>
      </w:r>
    </w:p>
    <w:p>
      <w:pPr>
        <w:spacing w:after="0"/>
        <w:ind w:left="0"/>
        <w:jc w:val="both"/>
      </w:pPr>
      <w:r>
        <w:rPr>
          <w:rFonts w:ascii="Times New Roman"/>
          <w:b w:val="false"/>
          <w:i w:val="false"/>
          <w:color w:val="000000"/>
          <w:sz w:val="28"/>
        </w:rPr>
        <w:t>
      "Зачисление на педагогические специальности проводится с учетом результатов специального экзамена.";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указанным Типовым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Start w:name="z22" w:id="8"/>
    <w:p>
      <w:pPr>
        <w:spacing w:after="0"/>
        <w:ind w:left="0"/>
        <w:jc w:val="both"/>
      </w:pPr>
      <w:r>
        <w:rPr>
          <w:rFonts w:ascii="Times New Roman"/>
          <w:b w:val="false"/>
          <w:i w:val="false"/>
          <w:color w:val="000000"/>
          <w:sz w:val="28"/>
        </w:rPr>
        <w:t xml:space="preserve">
      дополнить указанные Типовые правила приложениями 3 и 4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p>
    <w:bookmarkEnd w:id="8"/>
    <w:bookmarkStart w:name="z23" w:id="9"/>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2016 года № 405</w:t>
            </w:r>
            <w:r>
              <w:br/>
            </w: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приема 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Акт</w:t>
      </w:r>
      <w:r>
        <w:br/>
      </w:r>
      <w:r>
        <w:rPr>
          <w:rFonts w:ascii="Times New Roman"/>
          <w:b/>
          <w:i w:val="false"/>
          <w:color w:val="000000"/>
        </w:rPr>
        <w:t>обнаружения запрещенных предметов и удаления из аудитории</w:t>
      </w:r>
      <w:r>
        <w:br/>
      </w:r>
      <w:r>
        <w:rPr>
          <w:rFonts w:ascii="Times New Roman"/>
          <w:b/>
          <w:i w:val="false"/>
          <w:color w:val="000000"/>
        </w:rPr>
        <w:t>абитуриента, нарушившего правила поведения в аудитории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(базовое высшее учебное заведение)</w:t>
      </w:r>
    </w:p>
    <w:p>
      <w:pPr>
        <w:spacing w:after="0"/>
        <w:ind w:left="0"/>
        <w:jc w:val="both"/>
      </w:pPr>
      <w:r>
        <w:rPr>
          <w:rFonts w:ascii="Times New Roman"/>
          <w:b w:val="false"/>
          <w:i w:val="false"/>
          <w:color w:val="000000"/>
          <w:sz w:val="28"/>
        </w:rPr>
        <w:t>
      "_____"___________20___г.              _______ч. ________мин.</w:t>
      </w:r>
    </w:p>
    <w:p>
      <w:pPr>
        <w:spacing w:after="0"/>
        <w:ind w:left="0"/>
        <w:jc w:val="both"/>
      </w:pPr>
      <w:r>
        <w:rPr>
          <w:rFonts w:ascii="Times New Roman"/>
          <w:b w:val="false"/>
          <w:i w:val="false"/>
          <w:color w:val="000000"/>
          <w:sz w:val="28"/>
        </w:rPr>
        <w:t>
      Представитель Министерства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w:t>
      </w:r>
    </w:p>
    <w:p>
      <w:pPr>
        <w:spacing w:after="0"/>
        <w:ind w:left="0"/>
        <w:jc w:val="both"/>
      </w:pPr>
      <w:r>
        <w:rPr>
          <w:rFonts w:ascii="Times New Roman"/>
          <w:b w:val="false"/>
          <w:i w:val="false"/>
          <w:color w:val="000000"/>
          <w:sz w:val="28"/>
        </w:rPr>
        <w:t>
      Дежурный по аудитории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w:t>
      </w:r>
    </w:p>
    <w:p>
      <w:pPr>
        <w:spacing w:after="0"/>
        <w:ind w:left="0"/>
        <w:jc w:val="both"/>
      </w:pPr>
      <w:r>
        <w:rPr>
          <w:rFonts w:ascii="Times New Roman"/>
          <w:b w:val="false"/>
          <w:i w:val="false"/>
          <w:color w:val="000000"/>
          <w:sz w:val="28"/>
        </w:rPr>
        <w:t>
      У абитуриента: Ф.И.О ________________________, ИКТ _______________ из</w:t>
      </w:r>
    </w:p>
    <w:p>
      <w:pPr>
        <w:spacing w:after="0"/>
        <w:ind w:left="0"/>
        <w:jc w:val="both"/>
      </w:pPr>
      <w:r>
        <w:rPr>
          <w:rFonts w:ascii="Times New Roman"/>
          <w:b w:val="false"/>
          <w:i w:val="false"/>
          <w:color w:val="000000"/>
          <w:sz w:val="28"/>
        </w:rPr>
        <w:t>
      аудитории №______, место №______, вариант №_________ во время</w:t>
      </w:r>
    </w:p>
    <w:p>
      <w:pPr>
        <w:spacing w:after="0"/>
        <w:ind w:left="0"/>
        <w:jc w:val="both"/>
      </w:pPr>
      <w:r>
        <w:rPr>
          <w:rFonts w:ascii="Times New Roman"/>
          <w:b w:val="false"/>
          <w:i w:val="false"/>
          <w:color w:val="000000"/>
          <w:sz w:val="28"/>
        </w:rPr>
        <w:t>
      тестирования обнаружили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марка</w:t>
      </w:r>
      <w:r>
        <w:rPr>
          <w:rFonts w:ascii="Times New Roman"/>
          <w:b w:val="false"/>
          <w:i/>
          <w:color w:val="000000"/>
          <w:sz w:val="28"/>
        </w:rPr>
        <w:t xml:space="preserve"> сотового телефона, количество и при необходимости другие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имеющиеся</w:t>
      </w:r>
      <w:r>
        <w:rPr>
          <w:rFonts w:ascii="Times New Roman"/>
          <w:b w:val="false"/>
          <w:i/>
          <w:color w:val="000000"/>
          <w:sz w:val="28"/>
        </w:rPr>
        <w:t xml:space="preserve"> данные, шпаргалка с содержанием данных и т.д.)</w:t>
      </w:r>
    </w:p>
    <w:p>
      <w:pPr>
        <w:spacing w:after="0"/>
        <w:ind w:left="0"/>
        <w:jc w:val="both"/>
      </w:pPr>
      <w:r>
        <w:rPr>
          <w:rFonts w:ascii="Times New Roman"/>
          <w:b w:val="false"/>
          <w:i w:val="false"/>
          <w:color w:val="000000"/>
          <w:sz w:val="28"/>
        </w:rPr>
        <w:t>
      что является нарушением пункта 21 Типовых правил приема на обучение</w:t>
      </w:r>
    </w:p>
    <w:p>
      <w:pPr>
        <w:spacing w:after="0"/>
        <w:ind w:left="0"/>
        <w:jc w:val="both"/>
      </w:pPr>
      <w:r>
        <w:rPr>
          <w:rFonts w:ascii="Times New Roman"/>
          <w:b w:val="false"/>
          <w:i w:val="false"/>
          <w:color w:val="000000"/>
          <w:sz w:val="28"/>
        </w:rPr>
        <w:t>
      в организации образования, реализующие образовательные программы</w:t>
      </w:r>
    </w:p>
    <w:p>
      <w:pPr>
        <w:spacing w:after="0"/>
        <w:ind w:left="0"/>
        <w:jc w:val="both"/>
      </w:pPr>
      <w:r>
        <w:rPr>
          <w:rFonts w:ascii="Times New Roman"/>
          <w:b w:val="false"/>
          <w:i w:val="false"/>
          <w:color w:val="000000"/>
          <w:sz w:val="28"/>
        </w:rPr>
        <w:t>
      высшего образования.</w:t>
      </w:r>
    </w:p>
    <w:p>
      <w:pPr>
        <w:spacing w:after="0"/>
        <w:ind w:left="0"/>
        <w:jc w:val="both"/>
      </w:pPr>
      <w:r>
        <w:rPr>
          <w:rFonts w:ascii="Times New Roman"/>
          <w:b w:val="false"/>
          <w:i w:val="false"/>
          <w:color w:val="000000"/>
          <w:sz w:val="28"/>
        </w:rPr>
        <w:t>
      Учитывая данный факт постановили:</w:t>
      </w:r>
    </w:p>
    <w:p>
      <w:pPr>
        <w:spacing w:after="0"/>
        <w:ind w:left="0"/>
        <w:jc w:val="both"/>
      </w:pPr>
      <w:r>
        <w:rPr>
          <w:rFonts w:ascii="Times New Roman"/>
          <w:b w:val="false"/>
          <w:i w:val="false"/>
          <w:color w:val="000000"/>
          <w:sz w:val="28"/>
        </w:rPr>
        <w:t>
      - изъять экзаменационный материал;</w:t>
      </w:r>
    </w:p>
    <w:p>
      <w:pPr>
        <w:spacing w:after="0"/>
        <w:ind w:left="0"/>
        <w:jc w:val="both"/>
      </w:pPr>
      <w:r>
        <w:rPr>
          <w:rFonts w:ascii="Times New Roman"/>
          <w:b w:val="false"/>
          <w:i w:val="false"/>
          <w:color w:val="000000"/>
          <w:sz w:val="28"/>
        </w:rPr>
        <w:t>
      - удалить из аудитории №___ и аннулировать результаты тестирования</w:t>
      </w:r>
    </w:p>
    <w:p>
      <w:pPr>
        <w:spacing w:after="0"/>
        <w:ind w:left="0"/>
        <w:jc w:val="both"/>
      </w:pPr>
      <w:r>
        <w:rPr>
          <w:rFonts w:ascii="Times New Roman"/>
          <w:b w:val="false"/>
          <w:i w:val="false"/>
          <w:color w:val="000000"/>
          <w:sz w:val="28"/>
        </w:rPr>
        <w:t>
      абитуриента: Ф.И.О. ____________________________, ИКТ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 фамилия, имя, отчество лиц, составивших настоящий акт)</w:t>
      </w:r>
    </w:p>
    <w:p>
      <w:pPr>
        <w:spacing w:after="0"/>
        <w:ind w:left="0"/>
        <w:jc w:val="both"/>
      </w:pPr>
      <w:r>
        <w:rPr>
          <w:rFonts w:ascii="Times New Roman"/>
          <w:b w:val="false"/>
          <w:i w:val="false"/>
          <w:color w:val="000000"/>
          <w:sz w:val="28"/>
        </w:rPr>
        <w:t>
      с актом ознакомлен: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 фамилия, имя, отчество абитуриента)</w:t>
      </w:r>
    </w:p>
    <w:p>
      <w:pPr>
        <w:spacing w:after="0"/>
        <w:ind w:left="0"/>
        <w:jc w:val="both"/>
      </w:pPr>
      <w:r>
        <w:rPr>
          <w:rFonts w:ascii="Times New Roman"/>
          <w:b w:val="false"/>
          <w:i w:val="false"/>
          <w:color w:val="000000"/>
          <w:sz w:val="28"/>
        </w:rPr>
        <w:t>
      с актом ознакомлен: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 фамилия, имя, отчество ответственного</w:t>
      </w:r>
    </w:p>
    <w:p>
      <w:pPr>
        <w:spacing w:after="0"/>
        <w:ind w:left="0"/>
        <w:jc w:val="both"/>
      </w:pPr>
      <w:r>
        <w:rPr>
          <w:rFonts w:ascii="Times New Roman"/>
          <w:b w:val="false"/>
          <w:i w:val="false"/>
          <w:color w:val="000000"/>
          <w:sz w:val="28"/>
        </w:rPr>
        <w:t>
                            секретаря базового высшего учебного заведения)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Печать базового высшего учебного заведения</w:t>
      </w:r>
    </w:p>
    <w:p>
      <w:pPr>
        <w:spacing w:after="0"/>
        <w:ind w:left="0"/>
        <w:jc w:val="both"/>
      </w:pPr>
      <w:r>
        <w:rPr>
          <w:rFonts w:ascii="Times New Roman"/>
          <w:b w:val="false"/>
          <w:i w:val="false"/>
          <w:color w:val="000000"/>
          <w:sz w:val="28"/>
        </w:rPr>
        <w:t>
      Дата: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2016 года № 405</w:t>
            </w:r>
            <w:r>
              <w:br/>
            </w: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приема 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АКТ</w:t>
      </w:r>
      <w:r>
        <w:br/>
      </w:r>
      <w:r>
        <w:rPr>
          <w:rFonts w:ascii="Times New Roman"/>
          <w:b/>
          <w:i w:val="false"/>
          <w:color w:val="000000"/>
        </w:rPr>
        <w:t>выявления факта несвоевременной сдачи экзаменационных</w:t>
      </w:r>
      <w:r>
        <w:br/>
      </w:r>
      <w:r>
        <w:rPr>
          <w:rFonts w:ascii="Times New Roman"/>
          <w:b/>
          <w:i w:val="false"/>
          <w:color w:val="000000"/>
        </w:rPr>
        <w:t>материалов абитуриентом по истечении времени тестирования</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(базовое высшее учебное заведение)</w:t>
      </w:r>
    </w:p>
    <w:p>
      <w:pPr>
        <w:spacing w:after="0"/>
        <w:ind w:left="0"/>
        <w:jc w:val="both"/>
      </w:pPr>
      <w:r>
        <w:rPr>
          <w:rFonts w:ascii="Times New Roman"/>
          <w:b w:val="false"/>
          <w:i w:val="false"/>
          <w:color w:val="000000"/>
          <w:sz w:val="28"/>
        </w:rPr>
        <w:t>
      "______"_______________201____г. ______ч._______мин.</w:t>
      </w:r>
    </w:p>
    <w:p>
      <w:pPr>
        <w:spacing w:after="0"/>
        <w:ind w:left="0"/>
        <w:jc w:val="both"/>
      </w:pPr>
      <w:r>
        <w:rPr>
          <w:rFonts w:ascii="Times New Roman"/>
          <w:b w:val="false"/>
          <w:i w:val="false"/>
          <w:color w:val="000000"/>
          <w:sz w:val="28"/>
        </w:rPr>
        <w:t>
      Представитель Министерства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w:t>
      </w:r>
    </w:p>
    <w:p>
      <w:pPr>
        <w:spacing w:after="0"/>
        <w:ind w:left="0"/>
        <w:jc w:val="both"/>
      </w:pPr>
      <w:r>
        <w:rPr>
          <w:rFonts w:ascii="Times New Roman"/>
          <w:b w:val="false"/>
          <w:i w:val="false"/>
          <w:color w:val="000000"/>
          <w:sz w:val="28"/>
        </w:rPr>
        <w:t>
      Дежурный по аудитории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(фамилия, имя, отчество)</w:t>
      </w:r>
    </w:p>
    <w:p>
      <w:pPr>
        <w:spacing w:after="0"/>
        <w:ind w:left="0"/>
        <w:jc w:val="both"/>
      </w:pPr>
      <w:r>
        <w:rPr>
          <w:rFonts w:ascii="Times New Roman"/>
          <w:b w:val="false"/>
          <w:i w:val="false"/>
          <w:color w:val="000000"/>
          <w:sz w:val="28"/>
        </w:rPr>
        <w:t>
      Абитуриент: Ф. И. О_________________________, ИКТ_____________ из</w:t>
      </w:r>
    </w:p>
    <w:p>
      <w:pPr>
        <w:spacing w:after="0"/>
        <w:ind w:left="0"/>
        <w:jc w:val="both"/>
      </w:pPr>
      <w:r>
        <w:rPr>
          <w:rFonts w:ascii="Times New Roman"/>
          <w:b w:val="false"/>
          <w:i w:val="false"/>
          <w:color w:val="000000"/>
          <w:sz w:val="28"/>
        </w:rPr>
        <w:t>
      аудитории №___, место №____, вариант №_______</w:t>
      </w:r>
    </w:p>
    <w:p>
      <w:pPr>
        <w:spacing w:after="0"/>
        <w:ind w:left="0"/>
        <w:jc w:val="both"/>
      </w:pPr>
      <w:r>
        <w:rPr>
          <w:rFonts w:ascii="Times New Roman"/>
          <w:b w:val="false"/>
          <w:i w:val="false"/>
          <w:color w:val="000000"/>
          <w:sz w:val="28"/>
        </w:rPr>
        <w:t>
      отказался своевременно сдать экзаменационные материалы в связи</w:t>
      </w:r>
    </w:p>
    <w:p>
      <w:pPr>
        <w:spacing w:after="0"/>
        <w:ind w:left="0"/>
        <w:jc w:val="both"/>
      </w:pPr>
      <w:r>
        <w:rPr>
          <w:rFonts w:ascii="Times New Roman"/>
          <w:b w:val="false"/>
          <w:i w:val="false"/>
          <w:color w:val="000000"/>
          <w:sz w:val="28"/>
        </w:rPr>
        <w:t xml:space="preserve">
      с окончанием времени тестирования, что является нарушением </w:t>
      </w:r>
      <w:r>
        <w:rPr>
          <w:rFonts w:ascii="Times New Roman"/>
          <w:b w:val="false"/>
          <w:i w:val="false"/>
          <w:color w:val="000000"/>
          <w:sz w:val="28"/>
        </w:rPr>
        <w:t>пункта 23</w:t>
      </w:r>
    </w:p>
    <w:p>
      <w:pPr>
        <w:spacing w:after="0"/>
        <w:ind w:left="0"/>
        <w:jc w:val="both"/>
      </w:pPr>
      <w:r>
        <w:rPr>
          <w:rFonts w:ascii="Times New Roman"/>
          <w:b w:val="false"/>
          <w:i w:val="false"/>
          <w:color w:val="000000"/>
          <w:sz w:val="28"/>
        </w:rPr>
        <w:t>
      Типовых правил приема на обучение в организации образования,</w:t>
      </w:r>
    </w:p>
    <w:p>
      <w:pPr>
        <w:spacing w:after="0"/>
        <w:ind w:left="0"/>
        <w:jc w:val="both"/>
      </w:pPr>
      <w:r>
        <w:rPr>
          <w:rFonts w:ascii="Times New Roman"/>
          <w:b w:val="false"/>
          <w:i w:val="false"/>
          <w:color w:val="000000"/>
          <w:sz w:val="28"/>
        </w:rPr>
        <w:t>
      реализующие образовательные программы высшего образования.</w:t>
      </w:r>
    </w:p>
    <w:p>
      <w:pPr>
        <w:spacing w:after="0"/>
        <w:ind w:left="0"/>
        <w:jc w:val="both"/>
      </w:pPr>
      <w:r>
        <w:rPr>
          <w:rFonts w:ascii="Times New Roman"/>
          <w:b w:val="false"/>
          <w:i w:val="false"/>
          <w:color w:val="000000"/>
          <w:sz w:val="28"/>
        </w:rPr>
        <w:t>
      Учитывая данный факт, постановили:</w:t>
      </w:r>
    </w:p>
    <w:p>
      <w:pPr>
        <w:spacing w:after="0"/>
        <w:ind w:left="0"/>
        <w:jc w:val="both"/>
      </w:pPr>
      <w:r>
        <w:rPr>
          <w:rFonts w:ascii="Times New Roman"/>
          <w:b w:val="false"/>
          <w:i w:val="false"/>
          <w:color w:val="000000"/>
          <w:sz w:val="28"/>
        </w:rPr>
        <w:t>
          -изъять экзаменационный материал;</w:t>
      </w:r>
    </w:p>
    <w:p>
      <w:pPr>
        <w:spacing w:after="0"/>
        <w:ind w:left="0"/>
        <w:jc w:val="both"/>
      </w:pPr>
      <w:r>
        <w:rPr>
          <w:rFonts w:ascii="Times New Roman"/>
          <w:b w:val="false"/>
          <w:i w:val="false"/>
          <w:color w:val="000000"/>
          <w:sz w:val="28"/>
        </w:rPr>
        <w:t>
          -удалить из аудитории №___ и аннулировать результаты тестирования</w:t>
      </w:r>
    </w:p>
    <w:p>
      <w:pPr>
        <w:spacing w:after="0"/>
        <w:ind w:left="0"/>
        <w:jc w:val="both"/>
      </w:pPr>
      <w:r>
        <w:rPr>
          <w:rFonts w:ascii="Times New Roman"/>
          <w:b w:val="false"/>
          <w:i w:val="false"/>
          <w:color w:val="000000"/>
          <w:sz w:val="28"/>
        </w:rPr>
        <w:t>
      абитуриента:</w:t>
      </w:r>
    </w:p>
    <w:p>
      <w:pPr>
        <w:spacing w:after="0"/>
        <w:ind w:left="0"/>
        <w:jc w:val="both"/>
      </w:pPr>
      <w:r>
        <w:rPr>
          <w:rFonts w:ascii="Times New Roman"/>
          <w:b w:val="false"/>
          <w:i w:val="false"/>
          <w:color w:val="000000"/>
          <w:sz w:val="28"/>
        </w:rPr>
        <w:t>
      Ф.И.О. _________________________________________________________,</w:t>
      </w:r>
    </w:p>
    <w:p>
      <w:pPr>
        <w:spacing w:after="0"/>
        <w:ind w:left="0"/>
        <w:jc w:val="both"/>
      </w:pPr>
      <w:r>
        <w:rPr>
          <w:rFonts w:ascii="Times New Roman"/>
          <w:b w:val="false"/>
          <w:i w:val="false"/>
          <w:color w:val="000000"/>
          <w:sz w:val="28"/>
        </w:rPr>
        <w:t>
      ИКТ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 Ф. И. О. лиц, составивших настоящий акт)</w:t>
      </w:r>
    </w:p>
    <w:p>
      <w:pPr>
        <w:spacing w:after="0"/>
        <w:ind w:left="0"/>
        <w:jc w:val="both"/>
      </w:pPr>
      <w:r>
        <w:rPr>
          <w:rFonts w:ascii="Times New Roman"/>
          <w:b w:val="false"/>
          <w:i w:val="false"/>
          <w:color w:val="000000"/>
          <w:sz w:val="28"/>
        </w:rPr>
        <w:t>
          с актом ознакомлен: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 Ф.И.О. абитуриента)</w:t>
      </w:r>
    </w:p>
    <w:p>
      <w:pPr>
        <w:spacing w:after="0"/>
        <w:ind w:left="0"/>
        <w:jc w:val="both"/>
      </w:pPr>
      <w:r>
        <w:rPr>
          <w:rFonts w:ascii="Times New Roman"/>
          <w:b w:val="false"/>
          <w:i w:val="false"/>
          <w:color w:val="000000"/>
          <w:sz w:val="28"/>
        </w:rPr>
        <w:t xml:space="preserve">
          с актом ознакомлен: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(подпись и Ф </w:t>
      </w:r>
      <w:r>
        <w:rPr>
          <w:rFonts w:ascii="Times New Roman"/>
          <w:b w:val="false"/>
          <w:i/>
          <w:color w:val="000000"/>
          <w:sz w:val="28"/>
        </w:rPr>
        <w:t>И. О. ответственного секретаря базового</w:t>
      </w:r>
    </w:p>
    <w:p>
      <w:pPr>
        <w:spacing w:after="0"/>
        <w:ind w:left="0"/>
        <w:jc w:val="both"/>
      </w:pPr>
      <w:r>
        <w:rPr>
          <w:rFonts w:ascii="Times New Roman"/>
          <w:b w:val="false"/>
          <w:i w:val="false"/>
          <w:color w:val="000000"/>
          <w:sz w:val="28"/>
        </w:rPr>
        <w:t>
      высшего учебного заведения)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(печать базового высшего учебного заведения)</w:t>
      </w:r>
      <w:r>
        <w:rPr>
          <w:rFonts w:ascii="Times New Roman"/>
          <w:b w:val="false"/>
          <w:i w:val="false"/>
          <w:color w:val="000000"/>
          <w:sz w:val="28"/>
        </w:rPr>
        <w:t xml:space="preserve">     Дата: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2016 года № 405</w:t>
            </w:r>
            <w:r>
              <w:br/>
            </w: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приема 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p>
      <w:pPr>
        <w:spacing w:after="0"/>
        <w:ind w:left="0"/>
        <w:jc w:val="left"/>
      </w:pPr>
      <w:r>
        <w:rPr>
          <w:rFonts w:ascii="Times New Roman"/>
          <w:b/>
          <w:i w:val="false"/>
          <w:color w:val="000000"/>
        </w:rPr>
        <w:t xml:space="preserve"> Перечень специальностей,</w:t>
      </w:r>
      <w:r>
        <w:br/>
      </w:r>
      <w:r>
        <w:rPr>
          <w:rFonts w:ascii="Times New Roman"/>
          <w:b/>
          <w:i w:val="false"/>
          <w:color w:val="000000"/>
        </w:rPr>
        <w:t>по которым проводятся специальные или творческие экзамены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5"/>
        <w:gridCol w:w="4985"/>
      </w:tblGrid>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специальностей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Специальности, требующие сдачи специального экзамена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Специальности, требующие сдачи творческих экзаменов</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5В140100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5В140200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r>
      <w:tr>
        <w:trPr>
          <w:trHeight w:val="30" w:hRule="atLeast"/>
        </w:trPr>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5В140300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2016 года № 405</w:t>
            </w:r>
            <w:r>
              <w:br/>
            </w: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приема 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p>
      <w:pPr>
        <w:spacing w:after="0"/>
        <w:ind w:left="0"/>
        <w:jc w:val="left"/>
      </w:pPr>
      <w:r>
        <w:rPr>
          <w:rFonts w:ascii="Times New Roman"/>
          <w:b/>
          <w:i w:val="false"/>
          <w:color w:val="000000"/>
        </w:rPr>
        <w:t xml:space="preserve"> Форма проведения</w:t>
      </w:r>
      <w:r>
        <w:br/>
      </w:r>
      <w:r>
        <w:rPr>
          <w:rFonts w:ascii="Times New Roman"/>
          <w:b/>
          <w:i w:val="false"/>
          <w:color w:val="000000"/>
        </w:rPr>
        <w:t>специальных и/или творческих экзаменов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2475"/>
        <w:gridCol w:w="2862"/>
        <w:gridCol w:w="3331"/>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специальностей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проведения</w:t>
            </w:r>
          </w:p>
          <w:p>
            <w:pPr>
              <w:spacing w:after="20"/>
              <w:ind w:left="20"/>
              <w:jc w:val="both"/>
            </w:pPr>
            <w:r>
              <w:rPr>
                <w:rFonts w:ascii="Times New Roman"/>
                <w:b w:val="false"/>
                <w:i w:val="false"/>
                <w:color w:val="000000"/>
                <w:sz w:val="20"/>
              </w:rPr>
              <w:t>
</w:t>
            </w:r>
            <w:r>
              <w:rPr>
                <w:rFonts w:ascii="Times New Roman"/>
                <w:b/>
                <w:i w:val="false"/>
                <w:color w:val="000000"/>
                <w:sz w:val="20"/>
              </w:rPr>
              <w:t>специальных</w:t>
            </w:r>
            <w:r>
              <w:rPr>
                <w:rFonts w:ascii="Times New Roman"/>
                <w:b/>
                <w:i w:val="false"/>
                <w:color w:val="000000"/>
                <w:sz w:val="20"/>
              </w:rPr>
              <w:t xml:space="preserve"> и/или творческих экзаменов</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Специальности, требующие сдачи специального экзамена</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и методика начального обучения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Профессиональное обучение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Казахский язык и литература в школах с неказахским языком обучения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в школах с нерусским языком обучения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педагогика и самопознание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История-Религиоведение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Специальности, требующие сдачи творческих экзаменов</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специальностей</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Первый творческий экзамен</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Второй творческой экзамен</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по общей физической подготовке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Религиоведение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ислама</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и письменный экзамен по гармонии и сольфеджио. </w:t>
            </w:r>
          </w:p>
          <w:p>
            <w:pPr>
              <w:spacing w:after="20"/>
              <w:ind w:left="20"/>
              <w:jc w:val="both"/>
            </w:pPr>
            <w:r>
              <w:rPr>
                <w:rFonts w:ascii="Times New Roman"/>
                <w:b w:val="false"/>
                <w:i w:val="false"/>
                <w:color w:val="000000"/>
                <w:sz w:val="20"/>
              </w:rPr>
              <w:t>
Устный и письменный экзамен по гармонии и этносольфеджио (для специализации домбыра)</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Слуховой анализ. Игра на рояле. Коллоквиум</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по Режиссуре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Танец, вокал (для специализации актер драм театра) </w:t>
            </w:r>
          </w:p>
          <w:p>
            <w:pPr>
              <w:spacing w:after="20"/>
              <w:ind w:left="20"/>
              <w:jc w:val="both"/>
            </w:pPr>
            <w:r>
              <w:rPr>
                <w:rFonts w:ascii="Times New Roman"/>
                <w:b w:val="false"/>
                <w:i w:val="false"/>
                <w:color w:val="000000"/>
                <w:sz w:val="20"/>
              </w:rPr>
              <w:t>
Коллоквиум</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Эстрадный вокал. Исполнение программы для инструменталистов</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теории музыки,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педагогике хореографии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сочинений жанров малой формы. Коллоквиум по музыкальной литературе</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работа-съемка в павильоне и на природе</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Устный экзамен по "Истории мирового и казахстанского кино"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скульптура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искусствоведению</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Рисунок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эссе на свободную тему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текста</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и презентация арт-проекта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Сочинение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Культурно-досуговая работа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5В140100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5В140200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Народные инструменты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5В140300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пения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