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024d" w14:textId="e430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2016 года №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Комитет экологического регулирования, контроля и государственной инспекции в нефтегазовом комплексе Министерства энергетики Республики Казахстан в Комитет экологического регулирования и контроля Министерства энергетики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Создать территориальные органы Министерства энергетики Республики Казахстан: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республиканское государственное учреждение "Западное межрегиональное управление государственной инспекции в нефтегазовом комплексе Министерства энергетики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республиканское государственное учреждение "Южное межрегиональное управление государственной инспекции в нефтегазовом комплексе Министерства энергетики Республики Казахстан".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Переименовать республиканские государственные учреждения – территориальные органы Комитета экологического регулирования, контроля и государственной инспекции в нефтегазовом комплексе Министерства энергетики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(САПП Республики Казахстан, 2014 г., № 55-56, ст. 544) следующие изменения и дополнения: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Комитет экологического регулирования и контроля Министерства энергетики Республики Казахстан;";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14-1), 14-2), 14-3) и 14-4)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"14-1) осуществляет лицензирование или разрешительные процедуры в сфере нефти и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14-2) осуществляет разрешительный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14-3) осуществляет запрос информации из национальных реестров идентификационных номеров;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14-4) проводит анализ и оценку рисков причинения вреда жизни и здоровью человека и окружающей среде в сфере проведения нефтяных операций и транспортировки нефти;";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19-1)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"19-1) осуществляет контроль за соблюдением недропользователями порядка приобретения товаров, работ и услуг при проведении операций по недропользованию по углеводородному сырью;";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26-7)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"26-7) осуществляет государственный контроль в области проведения нефтяных операций;";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58)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"58) осуществляет мониторинг и контроль выполнения недропользователями условий контрактов по углеводородному сырью, углю и урану и соглашений о разделе продукции, включая обязательства по местному содержанию в закупках товаров, работ и услуг и местному содержанию в кадрах;";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66-1), 66-2), 66-3), 66-4) и 66-5)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"66-1) осуществляет государственный контроль за охраной недр;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66-2) выдает разрешение на строительство или размещение морского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66-3) выдает разрешение на бурение поисковой, разведочной, эксплуатационной скважины или иной скважины на море;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66-4) принимает уведомления о начале или прекращении деятельности по проведению морских научных исследований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66-5) выдает разрешение на работы по строительству, монтажу или прокладке нефтегазопроводов на море;";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подпунктами 77-1), 77-2) и 77-3)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"77-1) ведет реестр оптовых поставщиков нефтепродуктов и вносит в него изменения и дополнения;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77-2) принимает уведомления о начале или прекращении деятельности, связанной с оптовыми поставками нефтепродуктов,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77-3) осуществляет государственный контроль за производством отдельных видов нефтепродуктов;";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78-1)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"78-1) выдает разрешения на сжигание в факелах попутного и (или) природного газа при испытании объекта скважин, технологически неизбежном сжигании газа при пусконаладке, эксплуатации, техническом обслуживании и ремонтных работах технологического оборудования;";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79-1)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"79-1) осуществляет аккредитацию газосетевых организаций;";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82-1)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"82-1) осуществляет в пределах своей компетенции государственный контроль за соблюдением законодательства Республики Казахстан о магистральном трубопроводе;";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89-1)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"89-1) осуществляет государственный контроль в сфере газа и газоснабжения;";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9), 10), 11), 12), 14), 15), 16), 17), 18), 19), 20), 21), 22), 23), 24) и 25)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разделом "Перечень республиканских государственных учреждений - территориальных органов, находящихся в ведении Министерства энергетики Республики Казахстан"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"Перечень республиканских государственных учреждений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территориальных органов, находящихся в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учреждение "Западное межрегиональное управление государственной инспекции в нефтегазовом комплексе Министерства энергетики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Республиканское государственное учреждение "Южное межрегиональное управление государственной инспекции в нефтегазовом комплексе Министерства энергетики Республики Казахстан".".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Министерству энергетики Республики Казахстан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Настоящее постановление вводится в действие со дня его подписания.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2016 года № 409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учреждений-</w:t>
      </w:r>
      <w:r>
        <w:br/>
      </w:r>
      <w:r>
        <w:rPr>
          <w:rFonts w:ascii="Times New Roman"/>
          <w:b/>
          <w:i w:val="false"/>
          <w:color w:val="000000"/>
        </w:rPr>
        <w:t>территориальных органов Комитета экологического регулирования,</w:t>
      </w:r>
      <w:r>
        <w:br/>
      </w:r>
      <w:r>
        <w:rPr>
          <w:rFonts w:ascii="Times New Roman"/>
          <w:b/>
          <w:i w:val="false"/>
          <w:color w:val="000000"/>
        </w:rPr>
        <w:t>контроля и государственной инспекции в нефтегазовом комплексе</w:t>
      </w:r>
      <w:r>
        <w:br/>
      </w:r>
      <w:r>
        <w:rPr>
          <w:rFonts w:ascii="Times New Roman"/>
          <w:b/>
          <w:i w:val="false"/>
          <w:color w:val="000000"/>
        </w:rPr>
        <w:t>Министерства энергетики Республики Казахстан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учреждение "Департамент экологии по городу Алматы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городу Алматы Комитета экологического регулирования и контроля Министерства энергетики Республики Казахстан".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Республиканское государственное учреждение "Департамент экологии по Алматинской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энергетики Республики Казахстан".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Республиканское государственное учреждение "Департамент экологии по Атырауской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энергетики Республики Казахстан".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Республиканское государственное учреждение "Департамент экологии по Мангистауской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энергетики Республики Казахстан".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Республиканское государственное учреждение "Департамент экологии по Западно-Казахстанской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Западно-Казахстанской области Комитета экологического регулирования и контроля Министерства энергетики Республики Казахстан".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Республиканское государственное учреждение "Департамент экологии по Павлодарской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энергетики Республики Казахстан".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Республиканское государственное учреждение "Департамент экологии по Восточно-Казахстанской области"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энергетики Республики Казахстан".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Республиканское государственное учреждение "Департамент экологии по Жамбылской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Жамбылской области Комитета экологического регулирования и контроля Министерства энергетики Республики Казахстан".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Республиканское государственное учреждение "Департамент экологии по Южно-Казахстанской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Южно-Казахстанской области Комитета экологического регулирования и контроля Министерства энергетики Республики Казахстан".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Республиканское государственное учреждение "Департамент экологии по Карагандинской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энергетики Республики Казахстан".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Республиканское государственное учреждение "Департамент экологии по Актюбинской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Актюбинской области Комитета экологического регулирования и контроля Министерства энергетики Республики Казахстан".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Республиканское государственное учреждение "Департамент экологии по Костанайской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энергетики Республики Казахстан".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Республиканское государственное учреждение "Департамент экологии по Кызылординской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энергетики Республики Казахстан".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Республиканское государственное учреждение "Департамент экологии по городу Астане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городу Астане Комитета экологического регулирования и контроля Министерства энергетики Республики Казахстан".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Республиканское государственное учреждение "Департамент экологии по Северо-Казахстанской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энергетики Республики Казахстан".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Республиканское государственное учреждение "Департамент экологии по Акмолинской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Казахстан" в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энергетики Республики Казахстан".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