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5fd5" w14:textId="b8e5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пункта 1 постановления Правительства Республики Казахстан от 30 декабря 2015 года № 1138 "Об утверждении Национального плана распределения квот на выбросы парниковых газов на 2016 - 2020 годы и внесении дополнения в постановление Правительства Республики Казахстан от 7 мая 2012 года № 586 "Об утверждении Правил распределения квот на выбросы парниковых газов"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2016 года №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23.04.2016.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324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декабря 2015 года № 1138 «Об утверждении Национального плана распределения квот на выбросы парниковых газов на 2016 – 2020 годы и внесении дополнения в постановление Правительства Республики Казахстан от 7 мая 2012 года № 586 «Об утверждении Правил распределения квот на выбросы парниковых газов» (САПП Республики Казахстан, 2015 г., № 77-78-79, ст. 585) до 1 января 2018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23 апреля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