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6e6f" w14:textId="4d76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регистратора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2016 года № 452. Утратило силу постановлением Правительства Республики Казахстан от 5 сентября 2023 года № 767.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05.09.2023 </w:t>
      </w:r>
      <w:r>
        <w:rPr>
          <w:rFonts w:ascii="Times New Roman"/>
          <w:b w:val="false"/>
          <w:i w:val="false"/>
          <w:color w:val="ff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05.02.2020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22 июля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регистратором акционерное общество "Информационно-учетный центр".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05.02.2020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22 июля 2016 года и подлежит официальному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