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cc96" w14:textId="96cc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составов советов директоров некоторых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2016 года № 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«О Правительстве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национальной экономики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национальной экономики Республики Казахстан Бишимбаева Куандыка Валихановича в составы советов директоров акционерных обществ «Институт экономических исследований», «Центр развития торговой политики».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