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52bd" w14:textId="6dc5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цены сделки, осуществляемой по взаимообмену газом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2016 года № 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от 5 июля 2008 года «О трансфертном ценообразовании», а также Соглашением между Правительством Республики Казахстан и Правительством Российской Федерации о сотрудничестве в газовой отрасли от 28 ноября 2001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 от 3 октября 2006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цену газа по сделке, заключаемой между товариществом с ограниченной ответственностью «КазРосГаз» и уполномоченной публичным акционерным обществом «Газпром» организацией - «GAZPROM Schweiz AG» при реализации переработанного газа Карачаганакского месторождения на экспорт в 2016 году для обеспечения газом внутреннего рынка Республики Казахстан путем встречных поставок в 2016 году на условиях DAP граница Республика Казахстан/Российская Федерация, газоизмерительная станция «Александров Гай» в объеме до 6150000000 метров кубических по следующим ценам: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газ узбекского происхождения, поставляемый на границу  Республика Узбекистан/Республика Казахстан, по цене 85 долларов США за 1000 метров кубических в период с 1 января по 30 апреля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газ узбекского происхождения, поставляемый на границу  Республика Узбекистан/Республика Казахстан, по цене 3660 российских рублей за 1000 метров кубических в период с 1 мая по 31 декабря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газ российского происхождения, поставляемый на границу  Российская Федерация/Республика Казахстан, по цене 3660 российских рублей за 1000 метров кубических.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