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e88f" w14:textId="5d6e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декабря 2015 года № 1071 "О назначении инвестиционного омбудсмена"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2015 года № 1071 «О назначении инвестиционного омбудсмена» (САПП Республики Казахстан, 2015 г., № 72-73-74, ст. 540)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Назначить Касымбека Жениса Махмудулы инвестиционным омбудсменом.».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