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4282" w14:textId="6a94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19 декабря 2014 года № 1351 "О некоторых вопросах лицензирования деятельности по разработке, производству, ремонту, торговле, коллекционированию, экспонированию и приобретению гражданского и служебного оружия и патронов к нему" и от 19 декабря 2014 года № 1352 "О некоторых вопросах лицензирования деятельности по разработке, производству, торговле, использованию и приобретению гражданских пиротехнических веществ и изделий с их применением"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2016 года № 513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2014 года № 1351 «О некоторых вопросах лицензирования деятельности по разработке, производству, ремонту, торговле, коллекционированию, экспонированию и приобретению гражданского и служебного оружия и патронов к нему» (САПП Республики Казахстан, 2014 г., № 81, ст. 704):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некоторых вопросах лицензирования деятельности по разработке, производству, ремонту, торговле, коллекционированию, экспонированию гражданского и служебного оружия и патронов к нему»;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лицензиаром деятельности по разработке, производству, ремонту, торговле, коллекционированию, экспонированию гражданского и служебного оружия и патронов к нему Комитет административной полиции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лицензиаром деятельности по ремонту, коллекционированию, экспонированию гражданского и служебного оружия и патронов к нему департаменты внутренних дел городов Астаны, Алматы, областей, на транспорте.»;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2014 года № 1352 «О некоторых вопросах лицензирования деятельности по разработке, производству, торговле, использованию и приобретению гражданских пиротехнических веществ и изделий с их применением» (САПП Республики Казахстан, 2014 г., № 81, ст. 705):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некоторых вопросах лицензирования деятельности по разработке, производству, торговле, использованию гражданских пиротехнических веществ и изделий с их применением»;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