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c7ed" w14:textId="37ec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2016 года № 541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Закона Республики Казахстан "О республиканском бюджете на 2016 – 2018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Выделить из средств, предусмотренных в республиканском бюджете на 2016 год на реализацию мероприятий в рамках Дорожной карты занятости 2020, сумму в размере 69963757 тысяч тенге для перечисления: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целевых текущих трансфертов областным бюджетам, бюджетам городов Астаны и Алматы в сумме 12355648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53500 тысяч тенге на профессиональную 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и социального развития Республики Казахстан 12302148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2182569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обучение основам предпринимательства – 139045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365329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профессиональную подготовку, переподготовку и повышение квалификации кадров – 1047918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и повышение квалификации наемных работников, в том числе молодежи в возрасте от 18 до 24 лет, – 367709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работодателям на переподготовку и повышение квалификации квалифицированных работников – 145349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и повышение квалификации лиц в возрасте от 55 до 64 лет – 189307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2661740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временное субсидирование двух третей потерянного дохода квалифицированных работников – 229098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4899636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информационную работу – 74448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целевых трансфертов областным бюджетам в сумме 3609764 тысячи тенге Министерству национальной экономики Республики Казахстан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и инженерно-коммуникационной инфраструктуры – 277988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реконструкцию, приобретение общежитий для трудовой молодежи и инженерно-коммуникационной инфраструктуры – 3179479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 – 152297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целевых трансфертов областным бюджетам, бюджетам городов Астаны и Алматы на обеспечение занятости за счет развития инфраструктуры и жилищно-коммунального хозяйства в сумме 53811217 тысяч тенге Министерству здравоохранения и социального развития Республики Казахстан для финансирования следующих мероприятий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– 51537726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врачебных амбулаторий и фельдшерско-акушерских пунктов, расположенных в сельских населенных пунктах, – 2273491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Министерству здравоохранения и социального развития Республики Казахстан на реализацию мероприятий по обеспечению занятости населения в сумме 187128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информационного сопровождения и информационной работы – 53800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информационно-методологическое сопровождение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 – 133328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932"/>
        <w:gridCol w:w="4574"/>
        <w:gridCol w:w="694"/>
        <w:gridCol w:w="809"/>
        <w:gridCol w:w="2542"/>
        <w:gridCol w:w="1239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Информационно-методологическое сопровождение реализации программы "Дорожная карта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реализации программы "Дорожная карта занятости 2020", определение потребности в кадрах, разработка предложений по стимулированию территориальной мобильности по программе "Дорожная карта занятости 2020".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"Центр развития трудовых ресурсов"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"Проведение текущих мероприятий в рамках Дорожной карты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сентября 2016 года № 541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декабря 2015 года № 972</w:t>
            </w:r>
          </w:p>
          <w:bookmarkEnd w:id="5"/>
        </w:tc>
      </w:tr>
    </w:tbl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 бюджетам, бюджетам городов Астаны и Алматы на внедрение обусловленной денежной помощи по проекту "Өрлеу"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7"/>
        <w:gridCol w:w="2023"/>
        <w:gridCol w:w="7380"/>
      </w:tblGrid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1 387 768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сентября 2016 года № 541</w:t>
            </w:r>
          </w:p>
          <w:bookmarkEnd w:id="2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декабря 2015 года № 972</w:t>
            </w:r>
          </w:p>
          <w:bookmarkEnd w:id="25"/>
        </w:tc>
      </w:tr>
    </w:tbl>
    <w:bookmarkStart w:name="z6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 бюджетам, бюджетам городов Астаны и Алматы на услуги по замене и настройке речевых процессоров к кохлеарным имплантам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580 844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сентября 2016 года № 541</w:t>
            </w:r>
          </w:p>
          <w:bookmarkEnd w:id="4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декабря 2015 года № 972</w:t>
            </w:r>
          </w:p>
          <w:bookmarkEnd w:id="45"/>
        </w:tc>
      </w:tr>
    </w:tbl>
    <w:bookmarkStart w:name="z8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 бюджетам, бюджетам городов Астаны и Алматы на реализацию мероприятий в рамках Дорожной карты занятости 2020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048"/>
        <w:gridCol w:w="2136"/>
        <w:gridCol w:w="1373"/>
        <w:gridCol w:w="1919"/>
        <w:gridCol w:w="1592"/>
        <w:gridCol w:w="1592"/>
        <w:gridCol w:w="1921"/>
      </w:tblGrid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основам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подготовку, переподготовку и повышение квалификации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12 355 648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53 500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2 182 569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139 045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365 329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1 047 918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11 049 402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562 758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24 385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96 878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40 437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539 188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82 268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9 034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52 531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1 296 429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171 972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194 873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334 737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12 275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35 327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7 161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946 070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112 066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19 291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79 368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77 462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786 511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523 298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51 183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13 529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34 263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470 092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57 773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11 660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978 781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187 793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13 654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160 591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885 791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722 976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136 671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69 843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672 670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536 063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115 199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5 391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602 323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16 653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49 268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234 530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747 725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123 140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9 287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117 675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46 377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544 222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494 114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55 027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101 684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12 857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2 693 240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800 800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10 279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72 162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594 010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84 532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49 492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540 529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313 844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22 672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15 528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1"/>
        <w:gridCol w:w="1422"/>
        <w:gridCol w:w="2106"/>
        <w:gridCol w:w="1715"/>
        <w:gridCol w:w="1422"/>
        <w:gridCol w:w="1716"/>
        <w:gridCol w:w="122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наемных работников, в том числе молодежи в возрасте от 18 до 24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государственных грантов работодателям на переподготовку и повышение квалификации квалифицированных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лиц в возрасте от 55 до 64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временное субсидирование двух третей потерянного дохода квалифицированных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информационную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367 709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145 349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189 307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2 661 740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229 098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4 899 636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74 448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2 661 740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4 899 636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347 242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93 602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284 911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156 932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226 022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63 665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27 356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248 310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567 664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24 998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8 398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62 990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158 156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33 909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14 181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17 781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93 035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22 862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472 115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114 304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308 041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12 960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105 142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239 503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55 254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19 955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124 225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11 658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386 520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11 036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5 339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13 728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104 990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351 794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18 587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8 639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188 349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198 159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17 980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36 651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98 916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124 959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11 518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67 997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66 370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292 221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67 796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243 782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86 388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60 345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45 833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962 086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17 254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634 781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12 443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120 795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12 038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267 410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11 646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114 536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143 598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5 677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сентября 2016 года № 541</w:t>
            </w:r>
          </w:p>
          <w:bookmarkEnd w:id="6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декабря 2015 года № 972</w:t>
            </w:r>
          </w:p>
          <w:bookmarkEnd w:id="66"/>
        </w:tc>
      </w:tr>
    </w:tbl>
    <w:bookmarkStart w:name="z13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трансфертов областным бюджетам на реализацию мероприятий в рамках Дорожной карты занятости 2020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333"/>
        <w:gridCol w:w="2441"/>
        <w:gridCol w:w="2026"/>
        <w:gridCol w:w="2583"/>
        <w:gridCol w:w="3279"/>
      </w:tblGrid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 мобильности трудовых ресурсов в соответствии с потребностью работодателя: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реконструкцию, приобретение общежитий для трудовой молодежи и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3 609 764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277 988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3 179 479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152 297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3 179 479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3 179 479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152 297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152 297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626 228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61 148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565 080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831 527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175 620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655 907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441 521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441 521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441 521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441 521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1 186 532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41 220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1 145 312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371 659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371 659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сентября 2016 года № 541</w:t>
            </w:r>
          </w:p>
          <w:bookmarkEnd w:id="7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декабря 2015 года № 972</w:t>
            </w:r>
          </w:p>
          <w:bookmarkEnd w:id="77"/>
        </w:tc>
      </w:tr>
    </w:tbl>
    <w:bookmarkStart w:name="z16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трансфертов областным бюджетам, бюджетам городов Астаны и Алматы на обеспечение занятости за счет развития инфраструктуры и жилищно-коммунального хозяйства в рамках Дорожной карты занятости 2020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619"/>
        <w:gridCol w:w="3300"/>
        <w:gridCol w:w="3305"/>
        <w:gridCol w:w="2966"/>
      </w:tblGrid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врачебных амбулаторий и фельдшерско-акушерских пунктов, расположенных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53 811 217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51 537 726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2 273 491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15 325 301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13 969 906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1 355 395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38 485 916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37 567 820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3 328 510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3 169 819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158 691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2 565 920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2 565 920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4 784 345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4 784 345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5 643 814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5 643 814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3 903 814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3 903 814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1 403 057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1 403 057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3 553 250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3 553 250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2 660 957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2 660 957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2 411 276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2 411 276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2 884 645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2 884 645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488 070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488 070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2 396 575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2 396 575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5 024 356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4 110 290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914 066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1 317 646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3 592 631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3 592 631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890 043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890 043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2 702 588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2 702 588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3 059 900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2 090 355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969 545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2 769 641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1 313 206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1 313 206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2 360 582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2 129 393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231 189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1 010 828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779 639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1 555 733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1 555 733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4 042 331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4 042 331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3 555 349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3 555 349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5 977 015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5 977 015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2 791 529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2 791 529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3 185 486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3 185 486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2 876 566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2 876 566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1 422 105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1 422 105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1 454 461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1 454 461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