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c2d0" w14:textId="adac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марта 2015 года № 133 "Об утверждении ставок акцизов на бензин (за исключением авиационного) и дизельное топливо"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2016 года № 557. Утратило силу постановлением Правительства Республики Казахстан от 6 апреля 2018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06.04.2018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 с 15 октября 2016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 133 "Об утверждении ставок акцизов на бензин (за исключением авиационного) и дизельное топливо" (САПП Республики Казахстан, 2015 г., № 14, ст. 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акцизов на бензин (за исключением авиационного) и дизельное топливо, утвержденные указанным постановлением, изложить в новой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15 октября 2016 года и подлежит официальному опубликованию.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3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сентября 2016 года № 557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Утверждены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Республики Казахстан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13 марта 2015 года № 133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акцизов на бензин (за исключением авиационного) и дизельное топливо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2773"/>
        <w:gridCol w:w="4766"/>
        <w:gridCol w:w="4403"/>
      </w:tblGrid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акцизов на 1 тонну (в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(код ТН ВЭД ЕАЭС 2710 12 411 0-2710 12590 0)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(код ТН ВЭД ЕАЭС 2710 19310 0-2710 19 480 0)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Оптовая реализация производителями бензина (за исключением авиационного) и дизельного топлива собственного производства (апрель – октябрь)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бензина (за исключением авиационного) и дизельного топлива собственного производства (ноябрь – март)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физическими и юридическими лицами бензина (за исключением авиационного) и дизельного топлива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(апрель – октябрь)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(ноябрь – март)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физическими и юридическими лицами бензина (за исключением авиационного) и дизельного топлива, использование на собственные производственные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подакцизных товаров,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279 Налогового кодекса, являющихся продуктом переработки давальческого сырья (апрель – октябрь)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подакцизных товаров,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279 Налогового кодекса, являющихся продуктом переработки давальческого сырья (ноябрь – март)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бензина (за исключением авиационного) в розничной торговле является литр, перевод литров в тонны осуществляется по следующей формуле: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V</w:t>
      </w:r>
      <w:r>
        <w:rPr>
          <w:rFonts w:ascii="Times New Roman"/>
          <w:b w:val="false"/>
          <w:i w:val="false"/>
          <w:color w:val="000000"/>
          <w:sz w:val="28"/>
        </w:rPr>
        <w:t>0x0,730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</w:t>
      </w:r>
      <w:r>
        <w:rPr>
          <w:rFonts w:ascii="Times New Roman"/>
          <w:b w:val="false"/>
          <w:i/>
          <w:color w:val="000000"/>
          <w:sz w:val="28"/>
        </w:rPr>
        <w:t xml:space="preserve">      M</w:t>
      </w:r>
      <w:r>
        <w:rPr>
          <w:rFonts w:ascii="Times New Roman"/>
          <w:b w:val="false"/>
          <w:i w:val="false"/>
          <w:color w:val="000000"/>
          <w:sz w:val="28"/>
        </w:rPr>
        <w:t>=---------, где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1000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бензина (за исключением авиационного), в тоннах;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– объем реализованного бензина (за исключением авиационного), в литрах;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– показатель плотности для всех видов бензина (за исключением авиационного), кг/литр.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случае, когда единицей измерения объема при реализации дизельного топлива в розничной торговле является литр, перевод литров в тонны осуществляется по следующей формуле: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V</w:t>
      </w:r>
      <w:r>
        <w:rPr>
          <w:rFonts w:ascii="Times New Roman"/>
          <w:b w:val="false"/>
          <w:i w:val="false"/>
          <w:color w:val="000000"/>
          <w:sz w:val="28"/>
        </w:rPr>
        <w:t>x0,769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M</w:t>
      </w:r>
      <w:r>
        <w:rPr>
          <w:rFonts w:ascii="Times New Roman"/>
          <w:b w:val="false"/>
          <w:i w:val="false"/>
          <w:color w:val="000000"/>
          <w:sz w:val="28"/>
        </w:rPr>
        <w:t>=---------, где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1000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дизельного топлива, в тоннах;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реализованного дизельного топлива, в литрах;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– показатель плотности для дизельного топлива, кг/литр.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Номенклатура товара определяется кодом ТН ВЭД ЕАЭС и (или) наименованием товара.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