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5d472" w14:textId="b55d4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юридического лица, осуществляющего функции администратора системы гарантирования прав граждан Республики Казахстан в сфере выездного туризма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октября 2016 года № 608. Утратило силу постановлением Правительства Республики Казахстан от 1 сентября 2023 года № 752.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01.09.2023 </w:t>
      </w:r>
      <w:r>
        <w:rPr>
          <w:rFonts w:ascii="Times New Roman"/>
          <w:b w:val="false"/>
          <w:i w:val="false"/>
          <w:color w:val="ff0000"/>
          <w:sz w:val="28"/>
        </w:rPr>
        <w:t>№ 752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июня 2001 года "О туристской деятельности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юридическим лицом, осуществляющим функции администратора системы гарантирования прав граждан Республики Казахстан в сфере выездного туризма, корпоративный фонд "Туристік Ќамќор".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